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5DB" w14:textId="77777777" w:rsidR="00580FC9" w:rsidRDefault="00D40C59" w:rsidP="005B150D">
      <w:pPr>
        <w:pStyle w:val="Titel"/>
      </w:pPr>
      <w:bookmarkStart w:id="0" w:name="_Hlk4426613"/>
      <w:bookmarkStart w:id="1" w:name="_Hlk8044706"/>
      <w:r>
        <w:t>Demande</w:t>
      </w:r>
      <w:r w:rsidR="00C3445E">
        <w:t xml:space="preserve"> </w:t>
      </w:r>
      <w:r>
        <w:t>recours</w:t>
      </w:r>
      <w:r w:rsidR="00A07C34">
        <w:t xml:space="preserve"> </w:t>
      </w:r>
      <w:r>
        <w:t>examen</w:t>
      </w:r>
      <w:r w:rsidR="00A07C34">
        <w:t xml:space="preserve"> </w:t>
      </w:r>
      <w:r>
        <w:t>oral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D40C59" w:rsidRPr="00286876" w14:paraId="6B3EFA16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4924A73" w14:textId="77777777" w:rsidR="00D40C59" w:rsidRPr="008D680A" w:rsidRDefault="00D40C59" w:rsidP="00D40C59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8D680A">
              <w:rPr>
                <w:rFonts w:ascii="Arial" w:hAnsi="Arial" w:cs="Arial"/>
                <w:b/>
                <w:szCs w:val="18"/>
              </w:rPr>
              <w:t>Données personnelles</w:t>
            </w:r>
          </w:p>
        </w:tc>
      </w:tr>
      <w:tr w:rsidR="00D40C59" w:rsidRPr="00286876" w14:paraId="601F35C2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0D15CD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Titre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A4466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366F8">
              <w:rPr>
                <w:rFonts w:ascii="Arial" w:hAnsi="Arial" w:cs="Arial"/>
                <w:szCs w:val="18"/>
              </w:rPr>
            </w:r>
            <w:r w:rsidR="002366F8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Monsieur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EB840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2366F8">
              <w:rPr>
                <w:rFonts w:ascii="Arial" w:hAnsi="Arial" w:cs="Arial"/>
                <w:szCs w:val="18"/>
              </w:rPr>
            </w:r>
            <w:r w:rsidR="002366F8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Madame</w:t>
            </w:r>
          </w:p>
        </w:tc>
      </w:tr>
      <w:tr w:rsidR="00D40C59" w:rsidRPr="00286876" w14:paraId="26EFCCB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E2A65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8D3324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40C59" w:rsidRPr="00286876" w14:paraId="3C4D33A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8E2E46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92156F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40C59" w:rsidRPr="00286876" w14:paraId="21839A5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2FF21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Rue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numéro (privée)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28C0C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40C59" w:rsidRPr="00286876" w14:paraId="03C2E9C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446A1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Code postal / Lieu (privé)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D67E95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D40C59" w:rsidRPr="00286876" w14:paraId="2C7323D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8F545A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Adresse 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0A3F177" w14:textId="77777777" w:rsidR="00D40C59" w:rsidRPr="00286876" w:rsidRDefault="00D40C59" w:rsidP="00D40C59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5833D9FC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D40C59" w:rsidRPr="00286876" w14:paraId="6EA18291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83E71D3" w14:textId="77777777" w:rsidR="00D40C59" w:rsidRPr="00E46A53" w:rsidRDefault="00D40C59" w:rsidP="00D40C59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d’examen</w:t>
            </w:r>
          </w:p>
        </w:tc>
      </w:tr>
      <w:tr w:rsidR="00D40C59" w:rsidRPr="00286876" w14:paraId="1DDBEF0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1AE97D" w14:textId="77777777" w:rsidR="00D40C59" w:rsidRDefault="00D40C59" w:rsidP="00D40C5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Programme de certification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0ABE5EC4951D4D67A710EB3B17E82927"/>
            </w:placeholder>
            <w:showingPlcHdr/>
            <w:dropDownList>
              <w:listItem w:value="Wählen Sie ein Element aus."/>
              <w:listItem w:displayText="Conseiller clientèle privée CP" w:value="Conseiller clientèle privée CP"/>
              <w:listItem w:displayText="Conseiller clientèle individuelle CI" w:value="Conseiller clientèle individuelle CI"/>
              <w:listItem w:displayText="Conseiller clientèle PME" w:value="Conseiller clientèle PME"/>
              <w:listItem w:displayText="Corporate Banker CCoB" w:value="Corporate Banker CCoB"/>
              <w:listItem w:displayText="Conseiller clientèle Affluent" w:value="Conseiller clientèle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47C4125" w14:textId="77777777" w:rsidR="00D40C59" w:rsidRPr="00286876" w:rsidRDefault="00D40C59" w:rsidP="00D40C59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D40C59" w:rsidRPr="00286876" w14:paraId="3EFD02E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96D9711" w14:textId="77777777" w:rsidR="00D40C59" w:rsidRDefault="00D40C59" w:rsidP="00D40C5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Organisation d’examen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907D0113B2F5479FA25987F8606700A5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C493182" w14:textId="77777777" w:rsidR="00D40C59" w:rsidRPr="00286876" w:rsidRDefault="00D40C59" w:rsidP="00D40C59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D40C59" w:rsidRPr="0081580A" w14:paraId="57BCD99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B64EDA7" w14:textId="77777777" w:rsidR="00D40C59" w:rsidRPr="00286876" w:rsidRDefault="00D40C59" w:rsidP="00D40C5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 de l’examen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870858131B8841C38628F702FF3DE55A"/>
            </w:placeholder>
            <w:showingPlcHdr/>
            <w:date w:fullDate="2019-07-0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9FDC6B5" w14:textId="77777777" w:rsidR="00D40C59" w:rsidRPr="006C01EF" w:rsidRDefault="00D40C59" w:rsidP="00D40C59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D40C59" w:rsidRPr="0081580A" w14:paraId="3B55EBA8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3FC14" w14:textId="77777777" w:rsidR="00D40C59" w:rsidRPr="008D680A" w:rsidRDefault="00D40C59" w:rsidP="00D40C59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Date de réception du résultat d’</w:t>
            </w:r>
            <w:r>
              <w:rPr>
                <w:rFonts w:ascii="Arial" w:hAnsi="Arial" w:cs="Arial"/>
                <w:szCs w:val="18"/>
                <w:lang w:val="fr-CH" w:eastAsia="fr-CH"/>
              </w:rPr>
              <w:t>examen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99FC40E953874106A28EDA80E801E5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651A41A9" w14:textId="77777777" w:rsidR="00D40C59" w:rsidRPr="006C01EF" w:rsidRDefault="00D40C59" w:rsidP="00D40C59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7A6226" w:rsidRPr="0081580A" w14:paraId="01B1C5A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A3E4ECA" w14:textId="77777777" w:rsidR="007A6226" w:rsidRDefault="00D40C5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</w:t>
            </w:r>
            <w:r w:rsidR="007A6226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fr-CH"/>
              </w:rPr>
              <w:t>consultation d’examen</w:t>
            </w:r>
            <w:r w:rsidR="007A6226">
              <w:rPr>
                <w:rFonts w:ascii="Arial" w:hAnsi="Arial" w:cs="Arial"/>
                <w:szCs w:val="18"/>
                <w:lang w:eastAsia="fr-CH"/>
              </w:rPr>
              <w:t xml:space="preserve"> </w:t>
            </w:r>
          </w:p>
        </w:tc>
        <w:sdt>
          <w:sdtPr>
            <w:rPr>
              <w:rStyle w:val="Hyperlink"/>
              <w:color w:val="808080"/>
              <w:lang w:val="fr-CH"/>
            </w:rPr>
            <w:id w:val="-917635760"/>
            <w:placeholder>
              <w:docPart w:val="BF6F71D62A1A48E6A9EB4FE23C74517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73619583" w14:textId="77777777" w:rsidR="007A6226" w:rsidRPr="00D40C59" w:rsidRDefault="00D40C59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D40C59">
                  <w:rPr>
                    <w:rStyle w:val="Hyperlink"/>
                    <w:color w:val="808080"/>
                    <w:lang w:val="fr-CH"/>
                  </w:rPr>
                  <w:t>Cliquez pour entrer une date.</w:t>
                </w:r>
              </w:p>
            </w:tc>
          </w:sdtContent>
        </w:sdt>
      </w:tr>
    </w:tbl>
    <w:p w14:paraId="1BF7F295" w14:textId="77777777" w:rsidR="007A6226" w:rsidRPr="00D40C59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851"/>
        <w:gridCol w:w="843"/>
      </w:tblGrid>
      <w:tr w:rsidR="007A6226" w:rsidRPr="009F1867" w14:paraId="3BC00A2A" w14:textId="77777777" w:rsidTr="0057536C">
        <w:trPr>
          <w:trHeight w:val="465"/>
        </w:trPr>
        <w:tc>
          <w:tcPr>
            <w:tcW w:w="9774" w:type="dxa"/>
            <w:gridSpan w:val="4"/>
            <w:shd w:val="clear" w:color="auto" w:fill="BFBFBF" w:themeFill="background1" w:themeFillShade="BF"/>
            <w:vAlign w:val="center"/>
          </w:tcPr>
          <w:p w14:paraId="1221F4FB" w14:textId="77777777" w:rsidR="007A6226" w:rsidRPr="009F1867" w:rsidRDefault="00D40C59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Motifs de recours</w:t>
            </w:r>
          </w:p>
        </w:tc>
      </w:tr>
      <w:tr w:rsidR="00D40C59" w:rsidRPr="0081580A" w14:paraId="6F34212F" w14:textId="77777777" w:rsidTr="0057536C">
        <w:trPr>
          <w:trHeight w:val="465"/>
        </w:trPr>
        <w:tc>
          <w:tcPr>
            <w:tcW w:w="9774" w:type="dxa"/>
            <w:gridSpan w:val="4"/>
            <w:vAlign w:val="center"/>
          </w:tcPr>
          <w:p w14:paraId="5152C3F3" w14:textId="77777777" w:rsidR="00D40C59" w:rsidRPr="0040317D" w:rsidRDefault="00D40C59" w:rsidP="00D40C59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Veuillez consulter </w:t>
            </w:r>
            <w:r w:rsidR="00DB732A">
              <w:rPr>
                <w:lang w:val="fr-CH"/>
              </w:rPr>
              <w:t xml:space="preserve">en </w:t>
            </w:r>
            <w:r w:rsidRPr="0040317D">
              <w:rPr>
                <w:lang w:val="fr-CH"/>
              </w:rPr>
              <w:t xml:space="preserve">avance les motifs de </w:t>
            </w:r>
            <w:r>
              <w:rPr>
                <w:lang w:val="fr-CH"/>
              </w:rPr>
              <w:t>recours</w:t>
            </w:r>
            <w:r w:rsidRPr="0040317D">
              <w:rPr>
                <w:lang w:val="fr-CH"/>
              </w:rPr>
              <w:t xml:space="preserve"> valables dans le </w:t>
            </w:r>
            <w:r w:rsidR="00415E1D">
              <w:rPr>
                <w:lang w:val="fr-CH"/>
              </w:rPr>
              <w:t>guide voies de droit.</w:t>
            </w:r>
          </w:p>
        </w:tc>
      </w:tr>
      <w:tr w:rsidR="00E04AEA" w:rsidRPr="00303C4C" w14:paraId="0C8E9368" w14:textId="77777777" w:rsidTr="00E04AEA">
        <w:trPr>
          <w:trHeight w:val="465"/>
        </w:trPr>
        <w:tc>
          <w:tcPr>
            <w:tcW w:w="1276" w:type="dxa"/>
            <w:vAlign w:val="center"/>
          </w:tcPr>
          <w:p w14:paraId="3DE9F518" w14:textId="77777777" w:rsidR="00E04AEA" w:rsidRPr="00E04AEA" w:rsidRDefault="00A71213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D40C59" w:rsidRPr="00D40C59">
              <w:rPr>
                <w:b/>
              </w:rPr>
              <w:t>ritère d'évaluation</w:t>
            </w:r>
          </w:p>
        </w:tc>
        <w:tc>
          <w:tcPr>
            <w:tcW w:w="6804" w:type="dxa"/>
            <w:vAlign w:val="center"/>
          </w:tcPr>
          <w:p w14:paraId="536C7EA5" w14:textId="77777777" w:rsidR="00E04AEA" w:rsidRPr="00E04AEA" w:rsidRDefault="00D40C59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Motifs de recours</w:t>
            </w:r>
          </w:p>
        </w:tc>
        <w:tc>
          <w:tcPr>
            <w:tcW w:w="851" w:type="dxa"/>
            <w:vAlign w:val="center"/>
          </w:tcPr>
          <w:p w14:paraId="0443737C" w14:textId="77777777" w:rsidR="00E04AEA" w:rsidRPr="00E04AEA" w:rsidRDefault="00D40C59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Points</w:t>
            </w:r>
            <w:r w:rsidR="00E04AEA" w:rsidRPr="00E04AEA">
              <w:rPr>
                <w:b/>
              </w:rPr>
              <w:t xml:space="preserve"> </w:t>
            </w:r>
            <w:r>
              <w:rPr>
                <w:b/>
              </w:rPr>
              <w:t>avant</w:t>
            </w:r>
          </w:p>
        </w:tc>
        <w:tc>
          <w:tcPr>
            <w:tcW w:w="843" w:type="dxa"/>
            <w:vAlign w:val="center"/>
          </w:tcPr>
          <w:p w14:paraId="2AB212F9" w14:textId="77777777" w:rsidR="00E04AEA" w:rsidRPr="00E04AEA" w:rsidRDefault="00D40C59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Points</w:t>
            </w:r>
            <w:r w:rsidR="00E04AEA" w:rsidRPr="00E04AEA">
              <w:rPr>
                <w:b/>
              </w:rPr>
              <w:t xml:space="preserve"> </w:t>
            </w:r>
            <w:r>
              <w:rPr>
                <w:b/>
              </w:rPr>
              <w:t>nouveaux</w:t>
            </w:r>
          </w:p>
        </w:tc>
      </w:tr>
      <w:tr w:rsidR="00E04AEA" w:rsidRPr="00303C4C" w14:paraId="7A2ED34E" w14:textId="77777777" w:rsidTr="00E04AEA">
        <w:trPr>
          <w:trHeight w:val="465"/>
        </w:trPr>
        <w:sdt>
          <w:sdtPr>
            <w:id w:val="2063365954"/>
            <w:placeholder>
              <w:docPart w:val="4A3945AC00D24C68A2875018B305CFA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4B9B20E" w14:textId="77777777" w:rsidR="00E04AEA" w:rsidRDefault="007A0F0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Saisi</w:t>
                </w:r>
                <w:r w:rsidR="00F02016">
                  <w:rPr>
                    <w:rStyle w:val="Platzhaltertext"/>
                  </w:rPr>
                  <w:t xml:space="preserve">r </w:t>
                </w:r>
                <w:r w:rsidR="00D40C59">
                  <w:rPr>
                    <w:rStyle w:val="Platzhaltertext"/>
                  </w:rPr>
                  <w:t>critère</w:t>
                </w:r>
              </w:p>
            </w:tc>
          </w:sdtContent>
        </w:sdt>
        <w:sdt>
          <w:sdtPr>
            <w:id w:val="-846636358"/>
            <w:placeholder>
              <w:docPart w:val="83FB9AA419DE400B94BEA60C3ADF4A48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2F0A28B" w14:textId="77777777" w:rsidR="00E04AEA" w:rsidRDefault="007A0F08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Saisir</w:t>
                </w:r>
                <w:r w:rsidR="00D40C59">
                  <w:rPr>
                    <w:rStyle w:val="Platzhaltertext"/>
                  </w:rPr>
                  <w:t xml:space="preserve"> motif de recours</w:t>
                </w:r>
              </w:p>
            </w:tc>
          </w:sdtContent>
        </w:sdt>
        <w:sdt>
          <w:sdtPr>
            <w:id w:val="1895704412"/>
            <w:placeholder>
              <w:docPart w:val="938DDB02F13F4FA39761F94C6A49024A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4989813" w14:textId="77777777" w:rsidR="00E04AEA" w:rsidRDefault="00D40C59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546769219"/>
            <w:placeholder>
              <w:docPart w:val="A9D64A3DBD6A411CA8A1CEBB145A4E02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D0EC1D5" w14:textId="77777777" w:rsidR="00E04AEA" w:rsidRDefault="00D40C59" w:rsidP="0057536C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7A0F08" w:rsidRPr="00303C4C" w14:paraId="0D093A90" w14:textId="77777777" w:rsidTr="00E04AEA">
        <w:trPr>
          <w:trHeight w:val="465"/>
        </w:trPr>
        <w:sdt>
          <w:sdtPr>
            <w:id w:val="1989826182"/>
            <w:placeholder>
              <w:docPart w:val="127EAE23DA264108928F8BB20B9CBA4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16D49C0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1208880247"/>
            <w:placeholder>
              <w:docPart w:val="29F69675511C48CFBC54CB5C4B4DC918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8B332AE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1127361246"/>
            <w:placeholder>
              <w:docPart w:val="C68472881F4F4AF7AA7E4EFB1CAFAE79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DABEE4A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Points </w:t>
                </w:r>
                <w:r>
                  <w:rPr>
                    <w:rStyle w:val="Platzhaltertext"/>
                  </w:rPr>
                  <w:lastRenderedPageBreak/>
                  <w:t>avant</w:t>
                </w:r>
              </w:p>
            </w:tc>
          </w:sdtContent>
        </w:sdt>
        <w:sdt>
          <w:sdtPr>
            <w:id w:val="-453093313"/>
            <w:placeholder>
              <w:docPart w:val="AEC19470D0A34BBFB890EB3E128975E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7E165C0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 xml:space="preserve">Points </w:t>
                </w:r>
                <w:r>
                  <w:rPr>
                    <w:rStyle w:val="Platzhaltertext"/>
                  </w:rPr>
                  <w:lastRenderedPageBreak/>
                  <w:t>nouveaux</w:t>
                </w:r>
              </w:p>
            </w:tc>
          </w:sdtContent>
        </w:sdt>
      </w:tr>
      <w:tr w:rsidR="007A0F08" w:rsidRPr="00303C4C" w14:paraId="3E5B9E4E" w14:textId="77777777" w:rsidTr="00E04AEA">
        <w:trPr>
          <w:trHeight w:val="465"/>
        </w:trPr>
        <w:sdt>
          <w:sdtPr>
            <w:id w:val="463005159"/>
            <w:placeholder>
              <w:docPart w:val="4494CDDE09CD44F2BA4BA8284D319BF7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618688D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928467650"/>
            <w:placeholder>
              <w:docPart w:val="64294BC8431445ADAA8B17C8141998D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16FB293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1025285096"/>
            <w:placeholder>
              <w:docPart w:val="E167CC5851394F748485707A1A4E43CB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1522AAF0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794630737"/>
            <w:placeholder>
              <w:docPart w:val="F2A646132EE34F998D74584687234480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E04847D" w14:textId="77777777" w:rsidR="007A0F08" w:rsidRDefault="007A0F08" w:rsidP="007A0F08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52A475F7" w14:textId="77777777" w:rsidTr="00E04AEA">
        <w:trPr>
          <w:trHeight w:val="465"/>
        </w:trPr>
        <w:sdt>
          <w:sdtPr>
            <w:id w:val="1903562580"/>
            <w:placeholder>
              <w:docPart w:val="1D9D69B5F7994FA4911DD08DAF14980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BD4E994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207295799"/>
            <w:placeholder>
              <w:docPart w:val="0480CAC9AE8D40A29B3B1081CAB0AD9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211CB67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353638491"/>
            <w:placeholder>
              <w:docPart w:val="D43ECA27C8AF43089F8B1A22B6099ACE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4FB4F2D4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1564097778"/>
            <w:placeholder>
              <w:docPart w:val="2C7D4E6B1CC64A0394302F7D681FD9F3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BD482A2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1F76C00E" w14:textId="77777777" w:rsidTr="00E04AEA">
        <w:trPr>
          <w:trHeight w:val="465"/>
        </w:trPr>
        <w:sdt>
          <w:sdtPr>
            <w:id w:val="1188867068"/>
            <w:placeholder>
              <w:docPart w:val="982A2DE2534048579795D370095FDBF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A4E5AF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399940508"/>
            <w:placeholder>
              <w:docPart w:val="0AFBD4F06F7E40D298430F6A4E9D4C0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B04DEE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507354395"/>
            <w:placeholder>
              <w:docPart w:val="07F920EE903E46EDB678CB31F085E48D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4E8BCC2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323441994"/>
            <w:placeholder>
              <w:docPart w:val="3BCCAE8A4C5C499E97808175AF3B1AA9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F9E1AC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002D9B4E" w14:textId="77777777" w:rsidTr="00E04AEA">
        <w:trPr>
          <w:trHeight w:val="465"/>
        </w:trPr>
        <w:sdt>
          <w:sdtPr>
            <w:id w:val="1962223551"/>
            <w:placeholder>
              <w:docPart w:val="FD40B3D9447349509F014815C894A19F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9B2988D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545413045"/>
            <w:placeholder>
              <w:docPart w:val="1F122367ABC342E9B0BDA817DBD57A3C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3932D4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38798774"/>
            <w:placeholder>
              <w:docPart w:val="C7A2B50778DF40868267D99DA16339A7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03D6872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712691163"/>
            <w:placeholder>
              <w:docPart w:val="3E231E0F86AB41C29283D3257310738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4EDC9AD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19099ECD" w14:textId="77777777" w:rsidTr="00E04AEA">
        <w:trPr>
          <w:trHeight w:val="465"/>
        </w:trPr>
        <w:sdt>
          <w:sdtPr>
            <w:id w:val="1954132684"/>
            <w:placeholder>
              <w:docPart w:val="6B2887EEA84F4ABD8A0ECF4116AF276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0ABB5B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1305698942"/>
            <w:placeholder>
              <w:docPart w:val="7655F1119F99450D8E560609D9D6CB3D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667C232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303544337"/>
            <w:placeholder>
              <w:docPart w:val="B808CF30A3BA4A6DA9196E9B3CC56FF9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591B262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406689180"/>
            <w:placeholder>
              <w:docPart w:val="4889B3F8E9554A629BE6FBBBEFC3BF54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175389C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4C5DA8F0" w14:textId="77777777" w:rsidTr="00E04AEA">
        <w:trPr>
          <w:trHeight w:val="465"/>
        </w:trPr>
        <w:sdt>
          <w:sdtPr>
            <w:id w:val="-513767578"/>
            <w:placeholder>
              <w:docPart w:val="27B6F4AFB769451D8332E721FBDC6CC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11DE80E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1526556348"/>
            <w:placeholder>
              <w:docPart w:val="0EEFEA08554C45B28C546B71AEB89D75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35C22CD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605080508"/>
            <w:placeholder>
              <w:docPart w:val="A2D70A21EA984FE2B2D3DFE17C116060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0AFD169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439571798"/>
            <w:placeholder>
              <w:docPart w:val="B6B855E0E844480196616692E30BA3A6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0401992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774FC092" w14:textId="77777777" w:rsidTr="00E04AEA">
        <w:trPr>
          <w:trHeight w:val="465"/>
        </w:trPr>
        <w:sdt>
          <w:sdtPr>
            <w:id w:val="1813134933"/>
            <w:placeholder>
              <w:docPart w:val="1101D08DD169422EAF97B5FF0398713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026E05F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1806614765"/>
            <w:placeholder>
              <w:docPart w:val="9A904FDF40784F7295EE65260D441907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2E7A668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538241703"/>
            <w:placeholder>
              <w:docPart w:val="3F217B5FB3CA40B2A4217DD0842B34F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28BCA7A8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2117022775"/>
            <w:placeholder>
              <w:docPart w:val="50111FAF817644C78AFC9C643F7FD89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878A49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73A97B7F" w14:textId="77777777" w:rsidTr="00E04AEA">
        <w:trPr>
          <w:trHeight w:val="465"/>
        </w:trPr>
        <w:sdt>
          <w:sdtPr>
            <w:id w:val="15195754"/>
            <w:placeholder>
              <w:docPart w:val="8241F5408E21449B86ED65DBBD8510B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99BA151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441224051"/>
            <w:placeholder>
              <w:docPart w:val="B0BA81C13A454E5181CC20494636E356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72887910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348400226"/>
            <w:placeholder>
              <w:docPart w:val="2126BFCD46E74448B48E7F0AA863C96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8995671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97565774"/>
            <w:placeholder>
              <w:docPart w:val="8D82703FA8154B7C9BDC421FBD2AA7CF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D96222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1A0CCFCA" w14:textId="77777777" w:rsidTr="00E04AEA">
        <w:trPr>
          <w:trHeight w:val="465"/>
        </w:trPr>
        <w:sdt>
          <w:sdtPr>
            <w:id w:val="1505323200"/>
            <w:placeholder>
              <w:docPart w:val="542128F9BD6B444197D2862E450E594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7F3B9F6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224995703"/>
            <w:placeholder>
              <w:docPart w:val="4E2EF51970474E718E40E41E1C13C40A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6C31F1E6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431108725"/>
            <w:placeholder>
              <w:docPart w:val="B56BB78DE7764E7791DB9E090698B88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319F519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857389591"/>
            <w:placeholder>
              <w:docPart w:val="099726AAA68042C1B56854C1C60AAF09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5DC9354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53E7C2B3" w14:textId="77777777" w:rsidTr="00E04AEA">
        <w:trPr>
          <w:trHeight w:val="465"/>
        </w:trPr>
        <w:sdt>
          <w:sdtPr>
            <w:id w:val="1773211567"/>
            <w:placeholder>
              <w:docPart w:val="6387C02420CC416988B2B9561652C6E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88C3CC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-229317674"/>
            <w:placeholder>
              <w:docPart w:val="7E04D7CCB023450EA683078980B9E607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37050B5E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45457908"/>
            <w:placeholder>
              <w:docPart w:val="848F7BB8CC4E41A3912EA319E58A040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791E3E6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105378236"/>
            <w:placeholder>
              <w:docPart w:val="DEE805E1C87C4A2F95AC2A76CDD6DE4A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12E0C4B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1E5F4C95" w14:textId="77777777" w:rsidTr="00E04AEA">
        <w:trPr>
          <w:trHeight w:val="465"/>
        </w:trPr>
        <w:sdt>
          <w:sdtPr>
            <w:id w:val="-1339680906"/>
            <w:placeholder>
              <w:docPart w:val="97A9F40A75384A98A5D57A9698EEFC3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D253087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178621976"/>
            <w:placeholder>
              <w:docPart w:val="E3C4BF684E1042189051E39235754436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6C3B3A4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616909116"/>
            <w:placeholder>
              <w:docPart w:val="D0D9A0FB70294B4B813C9C9B206B3E01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CCF5326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501656401"/>
            <w:placeholder>
              <w:docPart w:val="20809289A35A4B9298607379E29D6884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68B5B7F6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05FE5B24" w14:textId="77777777" w:rsidTr="00E04AEA">
        <w:trPr>
          <w:trHeight w:val="465"/>
        </w:trPr>
        <w:sdt>
          <w:sdtPr>
            <w:id w:val="51283916"/>
            <w:placeholder>
              <w:docPart w:val="F96C1B032EB9462B806ABDC2929577D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909BF67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94589929"/>
            <w:placeholder>
              <w:docPart w:val="E88586C10B0A40CB8C5EFCED6A3BD064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1600B301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242384900"/>
            <w:placeholder>
              <w:docPart w:val="383D84F5482F4369B262FBBC8C44136F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33DFE603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950658883"/>
            <w:placeholder>
              <w:docPart w:val="46DC3D5FF476475F9BCE5C53B1D7E331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F87C0D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476993BD" w14:textId="77777777" w:rsidTr="00E04AEA">
        <w:trPr>
          <w:trHeight w:val="465"/>
        </w:trPr>
        <w:sdt>
          <w:sdtPr>
            <w:id w:val="-1380400504"/>
            <w:placeholder>
              <w:docPart w:val="9D8598A365D74CE1AEA508AF0EE792A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9FB35CB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330025555"/>
            <w:placeholder>
              <w:docPart w:val="669170943FC84DF5986B736D7BA7D4DF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54B6BB1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883244966"/>
            <w:placeholder>
              <w:docPart w:val="058F6FF5EF7C4E32A810A3B938CE44E0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396F0898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446115749"/>
            <w:placeholder>
              <w:docPart w:val="AEAF08B9153E433085531553F2CE8F36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73A977E5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4C998EB5" w14:textId="77777777" w:rsidTr="00E04AEA">
        <w:trPr>
          <w:trHeight w:val="465"/>
        </w:trPr>
        <w:sdt>
          <w:sdtPr>
            <w:id w:val="-1935968509"/>
            <w:placeholder>
              <w:docPart w:val="5A7F791CFEBC4860931021E45C7D5E9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85583C4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64624835"/>
            <w:placeholder>
              <w:docPart w:val="17BD427F744B4D989444EC6A8F1D3D47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43ACC255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1022131253"/>
            <w:placeholder>
              <w:docPart w:val="42A6C6359074427084BB0CCC306075ED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55A7FF55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796865584"/>
            <w:placeholder>
              <w:docPart w:val="AB5273078F594DD48B1EB41BC94809A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8FB5285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DB732A" w:rsidRPr="00303C4C" w14:paraId="0BAD9E58" w14:textId="77777777" w:rsidTr="00E04AEA">
        <w:trPr>
          <w:trHeight w:val="465"/>
        </w:trPr>
        <w:sdt>
          <w:sdtPr>
            <w:id w:val="2100525693"/>
            <w:placeholder>
              <w:docPart w:val="193CF88FC8E240798783057437B989A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A04A027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935097384"/>
            <w:placeholder>
              <w:docPart w:val="04CC8338D2004C978774442DB1D0B0B9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5E80CF4F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427421127"/>
            <w:placeholder>
              <w:docPart w:val="D2C61C7B8D594873B6C1A8C58774C088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0E9DED0F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485440602"/>
            <w:placeholder>
              <w:docPart w:val="944F8A40C4244E63A59EC5BC468D9EF7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5B9C0661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DB732A" w:rsidRPr="00303C4C" w14:paraId="61E236F5" w14:textId="77777777" w:rsidTr="00E04AEA">
        <w:trPr>
          <w:trHeight w:val="465"/>
        </w:trPr>
        <w:sdt>
          <w:sdtPr>
            <w:id w:val="-1373069560"/>
            <w:placeholder>
              <w:docPart w:val="B9813BF8C5FD4D55A01F7A89C61146A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EA0470D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1614006545"/>
            <w:placeholder>
              <w:docPart w:val="E60F05A4044E4AC6960FDBACA9C35AA9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5D2703A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435062527"/>
            <w:placeholder>
              <w:docPart w:val="FCE7C1014F2E4D4DB8103FCEF48354F9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752824E1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1912724221"/>
            <w:placeholder>
              <w:docPart w:val="FC13483DB08446EE8B404F27314B78C5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201BB457" w14:textId="77777777" w:rsidR="00DB732A" w:rsidRDefault="00DB732A" w:rsidP="00DB732A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03215E" w:rsidRPr="00303C4C" w14:paraId="71EA6921" w14:textId="77777777" w:rsidTr="00E04AEA">
        <w:trPr>
          <w:trHeight w:val="465"/>
        </w:trPr>
        <w:sdt>
          <w:sdtPr>
            <w:id w:val="-413012659"/>
            <w:placeholder>
              <w:docPart w:val="FD20725568FF4473BF6B8C4217176A0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E634E8A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critère</w:t>
                </w:r>
              </w:p>
            </w:tc>
          </w:sdtContent>
        </w:sdt>
        <w:sdt>
          <w:sdtPr>
            <w:id w:val="248550970"/>
            <w:placeholder>
              <w:docPart w:val="9D07CADE94D44B458E76FF4602476A72"/>
            </w:placeholder>
            <w:showingPlcHdr/>
          </w:sdtPr>
          <w:sdtEndPr/>
          <w:sdtContent>
            <w:tc>
              <w:tcPr>
                <w:tcW w:w="6804" w:type="dxa"/>
                <w:vAlign w:val="center"/>
              </w:tcPr>
              <w:p w14:paraId="02C8CF71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Saisir motif de recours</w:t>
                </w:r>
              </w:p>
            </w:tc>
          </w:sdtContent>
        </w:sdt>
        <w:sdt>
          <w:sdtPr>
            <w:id w:val="-1739317023"/>
            <w:placeholder>
              <w:docPart w:val="7337A58A21F74E419567AE8F32E45115"/>
            </w:placeholder>
            <w:showingPlcHdr/>
          </w:sdtPr>
          <w:sdtEndPr/>
          <w:sdtContent>
            <w:tc>
              <w:tcPr>
                <w:tcW w:w="851" w:type="dxa"/>
                <w:vAlign w:val="center"/>
              </w:tcPr>
              <w:p w14:paraId="6CCAC437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avant</w:t>
                </w:r>
              </w:p>
            </w:tc>
          </w:sdtContent>
        </w:sdt>
        <w:sdt>
          <w:sdtPr>
            <w:id w:val="-1548758162"/>
            <w:placeholder>
              <w:docPart w:val="BB1302F7B8F54420AC1C7A3BA6CCE17C"/>
            </w:placeholder>
            <w:showingPlcHdr/>
          </w:sdtPr>
          <w:sdtEndPr/>
          <w:sdtContent>
            <w:tc>
              <w:tcPr>
                <w:tcW w:w="843" w:type="dxa"/>
                <w:vAlign w:val="center"/>
              </w:tcPr>
              <w:p w14:paraId="39D66B98" w14:textId="77777777" w:rsidR="0003215E" w:rsidRDefault="0003215E" w:rsidP="0003215E">
                <w:pPr>
                  <w:spacing w:line="240" w:lineRule="auto"/>
                </w:pPr>
                <w:r>
                  <w:rPr>
                    <w:rStyle w:val="Platzhaltertext"/>
                  </w:rPr>
                  <w:t>Points nouveaux</w:t>
                </w:r>
              </w:p>
            </w:tc>
          </w:sdtContent>
        </w:sdt>
      </w:tr>
      <w:tr w:rsidR="00E04AEA" w:rsidRPr="00D40C59" w14:paraId="6D84991B" w14:textId="77777777" w:rsidTr="007172C8">
        <w:trPr>
          <w:trHeight w:val="438"/>
        </w:trPr>
        <w:tc>
          <w:tcPr>
            <w:tcW w:w="9774" w:type="dxa"/>
            <w:gridSpan w:val="4"/>
            <w:shd w:val="clear" w:color="auto" w:fill="FFFFFF" w:themeFill="background1"/>
            <w:vAlign w:val="center"/>
          </w:tcPr>
          <w:p w14:paraId="48CFF8B2" w14:textId="77777777" w:rsidR="00E04AEA" w:rsidRPr="00D40C59" w:rsidRDefault="00D40C59" w:rsidP="007172C8">
            <w:pPr>
              <w:spacing w:line="240" w:lineRule="auto"/>
              <w:rPr>
                <w:b/>
                <w:lang w:val="fr-CH"/>
              </w:rPr>
            </w:pPr>
            <w:r w:rsidRPr="00D40C59">
              <w:rPr>
                <w:b/>
                <w:lang w:val="fr-CH"/>
              </w:rPr>
              <w:lastRenderedPageBreak/>
              <w:t>Autre motifs de recours</w:t>
            </w:r>
          </w:p>
        </w:tc>
      </w:tr>
      <w:tr w:rsidR="007A6226" w:rsidRPr="0081580A" w14:paraId="7F6B752D" w14:textId="77777777" w:rsidTr="00A55178">
        <w:trPr>
          <w:trHeight w:val="1077"/>
        </w:trPr>
        <w:sdt>
          <w:sdtPr>
            <w:id w:val="-1384626667"/>
            <w:placeholder>
              <w:docPart w:val="3C40CAFA845A43A79356736922C09BD6"/>
            </w:placeholder>
          </w:sdtPr>
          <w:sdtEndPr/>
          <w:sdtContent>
            <w:sdt>
              <w:sdtPr>
                <w:id w:val="-1794979396"/>
                <w:placeholder>
                  <w:docPart w:val="3DB28F19813A4FAD902668E6075A463D"/>
                </w:placeholder>
                <w:showingPlcHdr/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tc>
                  <w:tcPr>
                    <w:tcW w:w="9774" w:type="dxa"/>
                    <w:gridSpan w:val="4"/>
                  </w:tcPr>
                  <w:p w14:paraId="12F295DA" w14:textId="77777777" w:rsidR="007A6226" w:rsidRPr="0003215E" w:rsidRDefault="0003215E" w:rsidP="00C91640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6C01EF">
                      <w:rPr>
                        <w:rStyle w:val="Platzhaltertext"/>
                        <w:lang w:val="fr-CH"/>
                      </w:rPr>
                      <w:t xml:space="preserve">Cliquez pour entrer </w:t>
                    </w:r>
                    <w:r>
                      <w:rPr>
                        <w:rStyle w:val="Platzhaltertext"/>
                        <w:lang w:val="fr-CH"/>
                      </w:rPr>
                      <w:t>du texte</w:t>
                    </w:r>
                    <w:r w:rsidRPr="006C01EF">
                      <w:rPr>
                        <w:rStyle w:val="Platzhaltertext"/>
                        <w:lang w:val="fr-CH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587B4D43" w14:textId="77777777" w:rsidR="007A6226" w:rsidRPr="0003215E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4C12FD50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0D4FDE62" w14:textId="77777777" w:rsidR="009F1867" w:rsidRPr="009F1867" w:rsidRDefault="00D40C59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et signature</w:t>
            </w:r>
          </w:p>
        </w:tc>
      </w:tr>
      <w:tr w:rsidR="00D40C59" w:rsidRPr="0081580A" w14:paraId="273780BF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F8CCA3F" w14:textId="77777777" w:rsidR="00D40C59" w:rsidRPr="0040317D" w:rsidRDefault="00D40C59" w:rsidP="00D40C59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En signant, je confirme que les informations ci-dessus sont </w:t>
            </w:r>
            <w:r w:rsidR="00DB732A">
              <w:rPr>
                <w:lang w:val="fr-CH"/>
              </w:rPr>
              <w:t>véridique</w:t>
            </w:r>
            <w:r w:rsidR="00DB732A" w:rsidRPr="0040317D">
              <w:rPr>
                <w:lang w:val="fr-CH"/>
              </w:rPr>
              <w:t xml:space="preserve"> </w:t>
            </w:r>
            <w:r w:rsidRPr="0040317D">
              <w:rPr>
                <w:lang w:val="fr-CH"/>
              </w:rPr>
              <w:t xml:space="preserve">et que je comprends et accepte le </w:t>
            </w:r>
            <w:r w:rsidR="00415E1D">
              <w:rPr>
                <w:lang w:val="fr-CH"/>
              </w:rPr>
              <w:t>guide voies de droit.</w:t>
            </w:r>
          </w:p>
        </w:tc>
      </w:tr>
      <w:tr w:rsidR="00D40C59" w:rsidRPr="00303C4C" w14:paraId="49DD3CCD" w14:textId="77777777" w:rsidTr="005C29A2">
        <w:trPr>
          <w:trHeight w:val="1077"/>
        </w:trPr>
        <w:tc>
          <w:tcPr>
            <w:tcW w:w="5216" w:type="dxa"/>
          </w:tcPr>
          <w:p w14:paraId="1752D929" w14:textId="77777777" w:rsidR="00D40C59" w:rsidRPr="00B577D7" w:rsidRDefault="00D40C59" w:rsidP="00D40C59">
            <w:pPr>
              <w:spacing w:line="240" w:lineRule="auto"/>
              <w:rPr>
                <w:lang w:val="fr-CH"/>
              </w:rPr>
            </w:pPr>
            <w:r w:rsidRPr="00B577D7">
              <w:rPr>
                <w:lang w:val="fr-CH"/>
              </w:rPr>
              <w:t>Lieu, Date:</w:t>
            </w:r>
          </w:p>
          <w:p w14:paraId="6061AF18" w14:textId="77777777" w:rsidR="00D40C59" w:rsidRPr="00B577D7" w:rsidRDefault="00D40C59" w:rsidP="00D40C59">
            <w:pPr>
              <w:spacing w:line="240" w:lineRule="auto"/>
              <w:rPr>
                <w:lang w:val="fr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7D7">
              <w:rPr>
                <w:lang w:val="fr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B577D7">
              <w:rPr>
                <w:lang w:val="fr-CH"/>
              </w:rPr>
              <w:t xml:space="preserve">, </w:t>
            </w:r>
            <w:sdt>
              <w:sdtPr>
                <w:id w:val="-555624439"/>
                <w:placeholder>
                  <w:docPart w:val="5612E8957090419E9FB57D17B848095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sdtContent>
            </w:sdt>
          </w:p>
          <w:p w14:paraId="1E870436" w14:textId="77777777" w:rsidR="00D40C59" w:rsidRPr="00B577D7" w:rsidRDefault="00D40C59" w:rsidP="00D40C59">
            <w:pPr>
              <w:spacing w:line="240" w:lineRule="auto"/>
              <w:rPr>
                <w:lang w:val="fr-CH"/>
              </w:rPr>
            </w:pPr>
          </w:p>
        </w:tc>
        <w:tc>
          <w:tcPr>
            <w:tcW w:w="4558" w:type="dxa"/>
          </w:tcPr>
          <w:p w14:paraId="3CB952F3" w14:textId="77777777" w:rsidR="00D40C59" w:rsidRDefault="00D40C59" w:rsidP="00D40C59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2CB00B1F" w14:textId="77777777" w:rsidR="00D40C59" w:rsidRPr="00F56459" w:rsidRDefault="00D40C59" w:rsidP="00D40C59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78A76BBD" w14:textId="77777777" w:rsidR="00D40C59" w:rsidRPr="00303C4C" w:rsidRDefault="00D40C59" w:rsidP="00D40C5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7726A26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D40C59" w:rsidRPr="00C3445E" w14:paraId="5B670469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0B5F204E" w14:textId="77777777" w:rsidR="00D40C59" w:rsidRPr="00E546A7" w:rsidRDefault="00D40C59" w:rsidP="00D40C59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Dépôt de la demande</w:t>
            </w:r>
          </w:p>
        </w:tc>
      </w:tr>
      <w:tr w:rsidR="001169B6" w:rsidRPr="0081580A" w14:paraId="615F5B79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1A211334" w14:textId="77777777" w:rsidR="00D40C59" w:rsidRPr="006D0DEB" w:rsidRDefault="00D40C59" w:rsidP="00D40C5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La demande signée peut être envoyée par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e-mail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à banking@saq.ch ou par courrier à:</w:t>
            </w:r>
          </w:p>
          <w:p w14:paraId="01EA6A51" w14:textId="77777777" w:rsidR="00D40C59" w:rsidRPr="006D0DEB" w:rsidRDefault="00D40C59" w:rsidP="00D40C59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</w:p>
          <w:p w14:paraId="5B34DD36" w14:textId="77777777" w:rsidR="0081580A" w:rsidRDefault="0081580A" w:rsidP="0081580A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16174600" w14:textId="77777777" w:rsidR="0081580A" w:rsidRDefault="0081580A" w:rsidP="0081580A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5E51843" w14:textId="77777777" w:rsidR="0081580A" w:rsidRDefault="0081580A" w:rsidP="0081580A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6323E117" w14:textId="77777777" w:rsidR="00D40C59" w:rsidRPr="00D40C59" w:rsidRDefault="00D40C59" w:rsidP="00D40C59">
            <w:pPr>
              <w:spacing w:before="40" w:after="40" w:line="240" w:lineRule="auto"/>
              <w:rPr>
                <w:szCs w:val="18"/>
                <w:lang w:val="fr-CH"/>
              </w:rPr>
            </w:pPr>
          </w:p>
          <w:p w14:paraId="727F1149" w14:textId="77777777" w:rsidR="00D40C59" w:rsidRPr="006D0DEB" w:rsidRDefault="00D40C59" w:rsidP="00D40C59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>Vous recevrez la facture de CHF 400.- avec la lettre de confirmation</w:t>
            </w:r>
            <w:r w:rsidR="00DB732A">
              <w:rPr>
                <w:lang w:val="fr-CH"/>
              </w:rPr>
              <w:t xml:space="preserve"> après notre réception de votre demande.</w:t>
            </w:r>
          </w:p>
          <w:p w14:paraId="0FC706DF" w14:textId="77777777" w:rsidR="001169B6" w:rsidRPr="00D40C59" w:rsidRDefault="00D40C59" w:rsidP="00D40C59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 xml:space="preserve">Le </w:t>
            </w:r>
            <w:r w:rsidR="00415E1D">
              <w:rPr>
                <w:lang w:val="fr-CH"/>
              </w:rPr>
              <w:t>guide voies de droit</w:t>
            </w:r>
            <w:r w:rsidR="006377A7">
              <w:rPr>
                <w:lang w:val="fr-CH"/>
              </w:rPr>
              <w:t xml:space="preserve"> </w:t>
            </w:r>
            <w:r w:rsidRPr="006D0DEB">
              <w:rPr>
                <w:lang w:val="fr-CH"/>
              </w:rPr>
              <w:t>est disponible sur notre site Web https://www.saq.ch/fr/certificats-bancaires/</w:t>
            </w:r>
          </w:p>
        </w:tc>
      </w:tr>
      <w:bookmarkEnd w:id="5"/>
    </w:tbl>
    <w:p w14:paraId="22450F38" w14:textId="77777777" w:rsidR="006A7589" w:rsidRPr="00D40C59" w:rsidRDefault="006A7589" w:rsidP="008C1C89">
      <w:pPr>
        <w:spacing w:after="200" w:line="276" w:lineRule="auto"/>
        <w:rPr>
          <w:lang w:val="fr-CH"/>
        </w:rPr>
      </w:pPr>
    </w:p>
    <w:sectPr w:rsidR="006A7589" w:rsidRPr="00D40C59" w:rsidSect="008F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6B78" w14:textId="77777777" w:rsidR="00420F53" w:rsidRDefault="00420F53" w:rsidP="00F91D37">
      <w:pPr>
        <w:spacing w:line="240" w:lineRule="auto"/>
      </w:pPr>
      <w:r>
        <w:separator/>
      </w:r>
    </w:p>
  </w:endnote>
  <w:endnote w:type="continuationSeparator" w:id="0">
    <w:p w14:paraId="144A0BE6" w14:textId="77777777" w:rsidR="00420F53" w:rsidRDefault="00420F5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2523" w14:textId="77777777" w:rsidR="00D83BB7" w:rsidRDefault="00D83B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448D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97BD" w14:textId="77777777" w:rsidR="00D83BB7" w:rsidRPr="00251FD3" w:rsidRDefault="00D83BB7" w:rsidP="00D83BB7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DA618E5" wp14:editId="4815F8AF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4DF4E6E8" w14:textId="77777777" w:rsidR="00D83BB7" w:rsidRPr="00251FD3" w:rsidRDefault="00D83BB7" w:rsidP="00D83BB7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474B236E" w14:textId="77777777" w:rsidR="00D83BB7" w:rsidRPr="00CE5F8E" w:rsidRDefault="00D83BB7" w:rsidP="00D83BB7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4C93257C" w14:textId="10B7755C" w:rsidR="00A37C00" w:rsidRPr="00D83BB7" w:rsidRDefault="00D83BB7" w:rsidP="00D83BB7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3F1F" w14:textId="77777777" w:rsidR="00420F53" w:rsidRDefault="00420F53" w:rsidP="00F91D37">
      <w:pPr>
        <w:spacing w:line="240" w:lineRule="auto"/>
      </w:pPr>
      <w:r>
        <w:separator/>
      </w:r>
    </w:p>
  </w:footnote>
  <w:footnote w:type="continuationSeparator" w:id="0">
    <w:p w14:paraId="55366AED" w14:textId="77777777" w:rsidR="00420F53" w:rsidRDefault="00420F5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8644" w14:textId="77777777" w:rsidR="00D83BB7" w:rsidRDefault="00D83B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DA56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6986045B" wp14:editId="5562035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600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C26996A" wp14:editId="5FD84090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257425">
    <w:abstractNumId w:val="9"/>
  </w:num>
  <w:num w:numId="2" w16cid:durableId="607927302">
    <w:abstractNumId w:val="7"/>
  </w:num>
  <w:num w:numId="3" w16cid:durableId="765271327">
    <w:abstractNumId w:val="6"/>
  </w:num>
  <w:num w:numId="4" w16cid:durableId="521633179">
    <w:abstractNumId w:val="5"/>
  </w:num>
  <w:num w:numId="5" w16cid:durableId="864639141">
    <w:abstractNumId w:val="4"/>
  </w:num>
  <w:num w:numId="6" w16cid:durableId="1130826267">
    <w:abstractNumId w:val="8"/>
  </w:num>
  <w:num w:numId="7" w16cid:durableId="433521073">
    <w:abstractNumId w:val="3"/>
  </w:num>
  <w:num w:numId="8" w16cid:durableId="541940284">
    <w:abstractNumId w:val="2"/>
  </w:num>
  <w:num w:numId="9" w16cid:durableId="1804998269">
    <w:abstractNumId w:val="1"/>
  </w:num>
  <w:num w:numId="10" w16cid:durableId="1731415050">
    <w:abstractNumId w:val="0"/>
  </w:num>
  <w:num w:numId="11" w16cid:durableId="1054475557">
    <w:abstractNumId w:val="29"/>
  </w:num>
  <w:num w:numId="12" w16cid:durableId="1066224293">
    <w:abstractNumId w:val="20"/>
  </w:num>
  <w:num w:numId="13" w16cid:durableId="1052847867">
    <w:abstractNumId w:val="15"/>
  </w:num>
  <w:num w:numId="14" w16cid:durableId="1664238279">
    <w:abstractNumId w:val="33"/>
  </w:num>
  <w:num w:numId="15" w16cid:durableId="1508013225">
    <w:abstractNumId w:val="31"/>
  </w:num>
  <w:num w:numId="16" w16cid:durableId="2107383407">
    <w:abstractNumId w:val="11"/>
  </w:num>
  <w:num w:numId="17" w16cid:durableId="788932065">
    <w:abstractNumId w:val="16"/>
  </w:num>
  <w:num w:numId="18" w16cid:durableId="21009036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676389">
    <w:abstractNumId w:val="28"/>
  </w:num>
  <w:num w:numId="20" w16cid:durableId="1926642470">
    <w:abstractNumId w:val="14"/>
  </w:num>
  <w:num w:numId="21" w16cid:durableId="134684297">
    <w:abstractNumId w:val="25"/>
  </w:num>
  <w:num w:numId="22" w16cid:durableId="1403983547">
    <w:abstractNumId w:val="23"/>
  </w:num>
  <w:num w:numId="23" w16cid:durableId="394592293">
    <w:abstractNumId w:val="12"/>
  </w:num>
  <w:num w:numId="24" w16cid:durableId="444887128">
    <w:abstractNumId w:val="18"/>
  </w:num>
  <w:num w:numId="25" w16cid:durableId="1565797186">
    <w:abstractNumId w:val="27"/>
  </w:num>
  <w:num w:numId="26" w16cid:durableId="605309353">
    <w:abstractNumId w:val="17"/>
  </w:num>
  <w:num w:numId="27" w16cid:durableId="2027629636">
    <w:abstractNumId w:val="30"/>
  </w:num>
  <w:num w:numId="28" w16cid:durableId="932665863">
    <w:abstractNumId w:val="26"/>
  </w:num>
  <w:num w:numId="29" w16cid:durableId="1616400621">
    <w:abstractNumId w:val="22"/>
  </w:num>
  <w:num w:numId="30" w16cid:durableId="1520385467">
    <w:abstractNumId w:val="13"/>
  </w:num>
  <w:num w:numId="31" w16cid:durableId="40979525">
    <w:abstractNumId w:val="19"/>
  </w:num>
  <w:num w:numId="32" w16cid:durableId="785125683">
    <w:abstractNumId w:val="32"/>
  </w:num>
  <w:num w:numId="33" w16cid:durableId="1706981981">
    <w:abstractNumId w:val="21"/>
  </w:num>
  <w:num w:numId="34" w16cid:durableId="834345820">
    <w:abstractNumId w:val="10"/>
  </w:num>
  <w:num w:numId="35" w16cid:durableId="2547054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UvSdHivcktG01v+AJ5mFZcvSIuxSog5pJA9dtFxFHmCXR5T1qkGKXlFf6pqSGQDk8Iey7lVJ75viq5yTYjvNvA==" w:salt="OxnDKoWffSIgZWkfvdsOZ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3215E"/>
    <w:rsid w:val="00037AA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169B6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366F8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5E1D"/>
    <w:rsid w:val="0041686B"/>
    <w:rsid w:val="00420F53"/>
    <w:rsid w:val="00423503"/>
    <w:rsid w:val="004812EF"/>
    <w:rsid w:val="00485E30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A7770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377A7"/>
    <w:rsid w:val="00642F26"/>
    <w:rsid w:val="0064786C"/>
    <w:rsid w:val="0065274C"/>
    <w:rsid w:val="0065676A"/>
    <w:rsid w:val="00686D14"/>
    <w:rsid w:val="00687ED7"/>
    <w:rsid w:val="006A5FA4"/>
    <w:rsid w:val="006A7589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6CEE"/>
    <w:rsid w:val="007A0F08"/>
    <w:rsid w:val="007A6226"/>
    <w:rsid w:val="007C0B2A"/>
    <w:rsid w:val="007E0460"/>
    <w:rsid w:val="007E11F6"/>
    <w:rsid w:val="007F1063"/>
    <w:rsid w:val="007F6D79"/>
    <w:rsid w:val="00805054"/>
    <w:rsid w:val="0081580A"/>
    <w:rsid w:val="00841B44"/>
    <w:rsid w:val="00870017"/>
    <w:rsid w:val="00874EA0"/>
    <w:rsid w:val="00883CC4"/>
    <w:rsid w:val="008C1C89"/>
    <w:rsid w:val="008F349E"/>
    <w:rsid w:val="00923205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C7642"/>
    <w:rsid w:val="009D201B"/>
    <w:rsid w:val="009D4EE6"/>
    <w:rsid w:val="009D5D9C"/>
    <w:rsid w:val="009E2171"/>
    <w:rsid w:val="009F1867"/>
    <w:rsid w:val="00A07C34"/>
    <w:rsid w:val="00A37C00"/>
    <w:rsid w:val="00A50024"/>
    <w:rsid w:val="00A57815"/>
    <w:rsid w:val="00A578BE"/>
    <w:rsid w:val="00A62F82"/>
    <w:rsid w:val="00A71213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A3E78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91640"/>
    <w:rsid w:val="00CA1CD2"/>
    <w:rsid w:val="00CA348A"/>
    <w:rsid w:val="00CB2CE6"/>
    <w:rsid w:val="00CB57AA"/>
    <w:rsid w:val="00CF1B37"/>
    <w:rsid w:val="00D12C4B"/>
    <w:rsid w:val="00D40C59"/>
    <w:rsid w:val="00D61996"/>
    <w:rsid w:val="00D83BB7"/>
    <w:rsid w:val="00D9415C"/>
    <w:rsid w:val="00DB732A"/>
    <w:rsid w:val="00DB7675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2016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B8D14B4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F71D62A1A48E6A9EB4FE23C745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4A892-DD17-435D-8A9E-9532B75123DB}"/>
      </w:docPartPr>
      <w:docPartBody>
        <w:p w:rsidR="003A7D60" w:rsidRDefault="00B84E50" w:rsidP="00B84E50">
          <w:pPr>
            <w:pStyle w:val="BF6F71D62A1A48E6A9EB4FE23C7451757"/>
          </w:pPr>
          <w:r w:rsidRPr="00AD579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A3945AC00D24C68A2875018B305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2518B-7DDD-49E2-9A5B-F1CB13D58618}"/>
      </w:docPartPr>
      <w:docPartBody>
        <w:p w:rsidR="003A7D60" w:rsidRDefault="00287659" w:rsidP="00287659">
          <w:pPr>
            <w:pStyle w:val="4A3945AC00D24C68A2875018B305CFA5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3A7D60" w:rsidRDefault="00CC1A82" w:rsidP="00CC1A82">
          <w:pPr>
            <w:pStyle w:val="3C40CAFA845A43A79356736922C09BD69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B9AA419DE400B94BEA60C3ADF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15B4-2140-4100-8CA2-349B0D0AA15C}"/>
      </w:docPartPr>
      <w:docPartBody>
        <w:p w:rsidR="003A7D60" w:rsidRDefault="00287659" w:rsidP="00287659">
          <w:pPr>
            <w:pStyle w:val="83FB9AA419DE400B94BEA60C3ADF4A48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938DDB02F13F4FA39761F94C6A49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33E9D-5AEB-47AE-99BD-6493424CAD60}"/>
      </w:docPartPr>
      <w:docPartBody>
        <w:p w:rsidR="003A7D60" w:rsidRDefault="00287659" w:rsidP="00287659">
          <w:pPr>
            <w:pStyle w:val="938DDB02F13F4FA39761F94C6A49024A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A9D64A3DBD6A411CA8A1CEBB145A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5AB8-A4B0-434C-9479-92CB30601D19}"/>
      </w:docPartPr>
      <w:docPartBody>
        <w:p w:rsidR="003A7D60" w:rsidRDefault="00287659" w:rsidP="00287659">
          <w:pPr>
            <w:pStyle w:val="A9D64A3DBD6A411CA8A1CEBB145A4E02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0ABE5EC4951D4D67A710EB3B17E82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7A5AD-876A-4B2E-B7DC-B4A9207F45CA}"/>
      </w:docPartPr>
      <w:docPartBody>
        <w:p w:rsidR="00361ADF" w:rsidRDefault="00287659" w:rsidP="00287659">
          <w:pPr>
            <w:pStyle w:val="0ABE5EC4951D4D67A710EB3B17E82927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907D0113B2F5479FA25987F860670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04698-0692-4D0A-A553-1008B8A28599}"/>
      </w:docPartPr>
      <w:docPartBody>
        <w:p w:rsidR="00361ADF" w:rsidRDefault="00287659" w:rsidP="00287659">
          <w:pPr>
            <w:pStyle w:val="907D0113B2F5479FA25987F8606700A5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870858131B8841C38628F702FF3DE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4974E-CDC8-4391-8B10-1EFD377FE47B}"/>
      </w:docPartPr>
      <w:docPartBody>
        <w:p w:rsidR="00361ADF" w:rsidRDefault="00287659" w:rsidP="00287659">
          <w:pPr>
            <w:pStyle w:val="870858131B8841C38628F702FF3DE55A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99FC40E953874106A28EDA80E801E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0690D-B3D7-46EE-BADA-97B2995FA8B8}"/>
      </w:docPartPr>
      <w:docPartBody>
        <w:p w:rsidR="00361ADF" w:rsidRDefault="00287659" w:rsidP="00287659">
          <w:pPr>
            <w:pStyle w:val="99FC40E953874106A28EDA80E801E5C8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5612E8957090419E9FB57D17B8480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A3960-C580-41F0-ABF9-682650C28672}"/>
      </w:docPartPr>
      <w:docPartBody>
        <w:p w:rsidR="00361ADF" w:rsidRDefault="00287659" w:rsidP="00287659">
          <w:pPr>
            <w:pStyle w:val="5612E8957090419E9FB57D17B8480958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127EAE23DA264108928F8BB20B9CB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C1C71-F748-4649-9F76-E079077634D6}"/>
      </w:docPartPr>
      <w:docPartBody>
        <w:p w:rsidR="00361ADF" w:rsidRDefault="00287659" w:rsidP="00287659">
          <w:pPr>
            <w:pStyle w:val="127EAE23DA264108928F8BB20B9CBA4C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29F69675511C48CFBC54CB5C4B4DC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DC63-C5ED-4801-A0AB-66B9F8FA4E48}"/>
      </w:docPartPr>
      <w:docPartBody>
        <w:p w:rsidR="00361ADF" w:rsidRDefault="00287659" w:rsidP="00287659">
          <w:pPr>
            <w:pStyle w:val="29F69675511C48CFBC54CB5C4B4DC918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C68472881F4F4AF7AA7E4EFB1CAF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67BFD-CF19-45DA-8E36-1F025E3C04BD}"/>
      </w:docPartPr>
      <w:docPartBody>
        <w:p w:rsidR="00361ADF" w:rsidRDefault="00287659" w:rsidP="00287659">
          <w:pPr>
            <w:pStyle w:val="C68472881F4F4AF7AA7E4EFB1CAFAE79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AEC19470D0A34BBFB890EB3E12897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CBF5-331A-4E18-862C-7DF6BC3E38AB}"/>
      </w:docPartPr>
      <w:docPartBody>
        <w:p w:rsidR="00361ADF" w:rsidRDefault="00287659" w:rsidP="00287659">
          <w:pPr>
            <w:pStyle w:val="AEC19470D0A34BBFB890EB3E128975EC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4494CDDE09CD44F2BA4BA8284D319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6519B-BBC1-403A-8038-DF52767A603B}"/>
      </w:docPartPr>
      <w:docPartBody>
        <w:p w:rsidR="00361ADF" w:rsidRDefault="00287659" w:rsidP="00287659">
          <w:pPr>
            <w:pStyle w:val="4494CDDE09CD44F2BA4BA8284D319BF7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64294BC8431445ADAA8B17C814199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1CC2B-8AAB-4915-882B-045CFF4B1CB9}"/>
      </w:docPartPr>
      <w:docPartBody>
        <w:p w:rsidR="00361ADF" w:rsidRDefault="00287659" w:rsidP="00287659">
          <w:pPr>
            <w:pStyle w:val="64294BC8431445ADAA8B17C8141998DA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E167CC5851394F748485707A1A4E4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CF11B-DF3B-4A1C-89BD-88EA386DD023}"/>
      </w:docPartPr>
      <w:docPartBody>
        <w:p w:rsidR="00361ADF" w:rsidRDefault="00287659" w:rsidP="00287659">
          <w:pPr>
            <w:pStyle w:val="E167CC5851394F748485707A1A4E43CB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F2A646132EE34F998D74584687234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FC4B4-800B-4100-AF69-9B1003085D7D}"/>
      </w:docPartPr>
      <w:docPartBody>
        <w:p w:rsidR="00361ADF" w:rsidRDefault="00287659" w:rsidP="00287659">
          <w:pPr>
            <w:pStyle w:val="F2A646132EE34F998D74584687234480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1D9D69B5F7994FA4911DD08DAF149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C0CD0-6CA1-4C98-A100-8BF08850FD87}"/>
      </w:docPartPr>
      <w:docPartBody>
        <w:p w:rsidR="00361ADF" w:rsidRDefault="00287659" w:rsidP="00287659">
          <w:pPr>
            <w:pStyle w:val="1D9D69B5F7994FA4911DD08DAF14980A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0480CAC9AE8D40A29B3B1081CAB0A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ABD98-E059-4F41-B8A9-7D6F1A118247}"/>
      </w:docPartPr>
      <w:docPartBody>
        <w:p w:rsidR="00361ADF" w:rsidRDefault="00287659" w:rsidP="00287659">
          <w:pPr>
            <w:pStyle w:val="0480CAC9AE8D40A29B3B1081CAB0AD9D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D43ECA27C8AF43089F8B1A22B6099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D78E0-B724-412D-BCE9-DEA07E0C9B36}"/>
      </w:docPartPr>
      <w:docPartBody>
        <w:p w:rsidR="00361ADF" w:rsidRDefault="00287659" w:rsidP="00287659">
          <w:pPr>
            <w:pStyle w:val="D43ECA27C8AF43089F8B1A22B6099ACE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2C7D4E6B1CC64A0394302F7D681FD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30D53-5FF8-47FF-BAE9-5B12F26402DE}"/>
      </w:docPartPr>
      <w:docPartBody>
        <w:p w:rsidR="00361ADF" w:rsidRDefault="00287659" w:rsidP="00287659">
          <w:pPr>
            <w:pStyle w:val="2C7D4E6B1CC64A0394302F7D681FD9F3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982A2DE2534048579795D370095FD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BC015-9706-4F0A-89CB-29C5FFEA6D31}"/>
      </w:docPartPr>
      <w:docPartBody>
        <w:p w:rsidR="00361ADF" w:rsidRDefault="00287659" w:rsidP="00287659">
          <w:pPr>
            <w:pStyle w:val="982A2DE2534048579795D370095FDBFE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0AFBD4F06F7E40D298430F6A4E9D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B8045-24D7-4165-86EA-7F220C0D9EEB}"/>
      </w:docPartPr>
      <w:docPartBody>
        <w:p w:rsidR="00361ADF" w:rsidRDefault="00287659" w:rsidP="00287659">
          <w:pPr>
            <w:pStyle w:val="0AFBD4F06F7E40D298430F6A4E9D4C0A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07F920EE903E46EDB678CB31F085E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58F5-A13B-4D64-B023-FC18C05D17DD}"/>
      </w:docPartPr>
      <w:docPartBody>
        <w:p w:rsidR="00361ADF" w:rsidRDefault="00287659" w:rsidP="00287659">
          <w:pPr>
            <w:pStyle w:val="07F920EE903E46EDB678CB31F085E48D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3BCCAE8A4C5C499E97808175AF3B1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98DA-E36C-476D-81F3-F10195958C8E}"/>
      </w:docPartPr>
      <w:docPartBody>
        <w:p w:rsidR="00361ADF" w:rsidRDefault="00287659" w:rsidP="00287659">
          <w:pPr>
            <w:pStyle w:val="3BCCAE8A4C5C499E97808175AF3B1AA9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FD40B3D9447349509F014815C894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B5B93-7FA3-4906-8FDB-DC335407856E}"/>
      </w:docPartPr>
      <w:docPartBody>
        <w:p w:rsidR="00361ADF" w:rsidRDefault="00287659" w:rsidP="00287659">
          <w:pPr>
            <w:pStyle w:val="FD40B3D9447349509F014815C894A19F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1F122367ABC342E9B0BDA817DBD57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1D0D6-792D-488B-AB97-7B55848BBD27}"/>
      </w:docPartPr>
      <w:docPartBody>
        <w:p w:rsidR="00361ADF" w:rsidRDefault="00287659" w:rsidP="00287659">
          <w:pPr>
            <w:pStyle w:val="1F122367ABC342E9B0BDA817DBD57A3C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C7A2B50778DF40868267D99DA1633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BC4E-9D1E-4793-8B4A-36109F6F6717}"/>
      </w:docPartPr>
      <w:docPartBody>
        <w:p w:rsidR="00361ADF" w:rsidRDefault="00287659" w:rsidP="00287659">
          <w:pPr>
            <w:pStyle w:val="C7A2B50778DF40868267D99DA16339A7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3E231E0F86AB41C29283D32573107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A2EAD-DAF2-415F-B166-F87AF3F9F3D4}"/>
      </w:docPartPr>
      <w:docPartBody>
        <w:p w:rsidR="00361ADF" w:rsidRDefault="00287659" w:rsidP="00287659">
          <w:pPr>
            <w:pStyle w:val="3E231E0F86AB41C29283D3257310738A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6B2887EEA84F4ABD8A0ECF4116AF2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4A720-B519-4891-96C1-5D99BC46C7AB}"/>
      </w:docPartPr>
      <w:docPartBody>
        <w:p w:rsidR="00361ADF" w:rsidRDefault="00287659" w:rsidP="00287659">
          <w:pPr>
            <w:pStyle w:val="6B2887EEA84F4ABD8A0ECF4116AF276E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7655F1119F99450D8E560609D9D6C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5696-3298-4913-9EA8-CEBC431AC574}"/>
      </w:docPartPr>
      <w:docPartBody>
        <w:p w:rsidR="00361ADF" w:rsidRDefault="00287659" w:rsidP="00287659">
          <w:pPr>
            <w:pStyle w:val="7655F1119F99450D8E560609D9D6CB3D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B808CF30A3BA4A6DA9196E9B3CC56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7BF5A-554A-443C-975D-AE1EB8EDCEA2}"/>
      </w:docPartPr>
      <w:docPartBody>
        <w:p w:rsidR="00361ADF" w:rsidRDefault="00287659" w:rsidP="00287659">
          <w:pPr>
            <w:pStyle w:val="B808CF30A3BA4A6DA9196E9B3CC56FF9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4889B3F8E9554A629BE6FBBBEFC3B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784E1-64E0-43E4-8C4B-CBCB7D51022C}"/>
      </w:docPartPr>
      <w:docPartBody>
        <w:p w:rsidR="00361ADF" w:rsidRDefault="00287659" w:rsidP="00287659">
          <w:pPr>
            <w:pStyle w:val="4889B3F8E9554A629BE6FBBBEFC3BF54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27B6F4AFB769451D8332E721FBDC6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7AA3A-C449-4840-A625-00D2F9567170}"/>
      </w:docPartPr>
      <w:docPartBody>
        <w:p w:rsidR="00361ADF" w:rsidRDefault="00287659" w:rsidP="00287659">
          <w:pPr>
            <w:pStyle w:val="27B6F4AFB769451D8332E721FBDC6CCE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0EEFEA08554C45B28C546B71AEB89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3EEC-B731-4F4C-9070-11ACF30803C9}"/>
      </w:docPartPr>
      <w:docPartBody>
        <w:p w:rsidR="00361ADF" w:rsidRDefault="00287659" w:rsidP="00287659">
          <w:pPr>
            <w:pStyle w:val="0EEFEA08554C45B28C546B71AEB89D75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A2D70A21EA984FE2B2D3DFE17C116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065B-B40D-4783-AA17-D7B88C7C32C9}"/>
      </w:docPartPr>
      <w:docPartBody>
        <w:p w:rsidR="00361ADF" w:rsidRDefault="00287659" w:rsidP="00287659">
          <w:pPr>
            <w:pStyle w:val="A2D70A21EA984FE2B2D3DFE17C116060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B6B855E0E844480196616692E30BA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A3D20-A5E7-4E2C-9444-AC719443AC4E}"/>
      </w:docPartPr>
      <w:docPartBody>
        <w:p w:rsidR="00361ADF" w:rsidRDefault="00287659" w:rsidP="00287659">
          <w:pPr>
            <w:pStyle w:val="B6B855E0E844480196616692E30BA3A6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1101D08DD169422EAF97B5FF0398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E5B6-84E9-486E-8662-ABFB14ED3FE7}"/>
      </w:docPartPr>
      <w:docPartBody>
        <w:p w:rsidR="00361ADF" w:rsidRDefault="00287659" w:rsidP="00287659">
          <w:pPr>
            <w:pStyle w:val="1101D08DD169422EAF97B5FF03987130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9A904FDF40784F7295EE65260D44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E8D99-D0A7-4EE0-B001-33D57029EA40}"/>
      </w:docPartPr>
      <w:docPartBody>
        <w:p w:rsidR="00361ADF" w:rsidRDefault="00287659" w:rsidP="00287659">
          <w:pPr>
            <w:pStyle w:val="9A904FDF40784F7295EE65260D441907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3F217B5FB3CA40B2A4217DD0842B3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3223-D5F9-4789-8EE0-15ECD31FF2EB}"/>
      </w:docPartPr>
      <w:docPartBody>
        <w:p w:rsidR="00361ADF" w:rsidRDefault="00287659" w:rsidP="00287659">
          <w:pPr>
            <w:pStyle w:val="3F217B5FB3CA40B2A4217DD0842B34F1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50111FAF817644C78AFC9C643F7FD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AFC8-0D36-4D92-9EA1-E7B796B3E2D5}"/>
      </w:docPartPr>
      <w:docPartBody>
        <w:p w:rsidR="00361ADF" w:rsidRDefault="00287659" w:rsidP="00287659">
          <w:pPr>
            <w:pStyle w:val="50111FAF817644C78AFC9C643F7FD89A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8241F5408E21449B86ED65DBBD85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29EE9-0AB1-40C0-88A5-AB0E5ADA2A5F}"/>
      </w:docPartPr>
      <w:docPartBody>
        <w:p w:rsidR="00361ADF" w:rsidRDefault="00287659" w:rsidP="00287659">
          <w:pPr>
            <w:pStyle w:val="8241F5408E21449B86ED65DBBD8510B0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B0BA81C13A454E5181CC20494636E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33CCB-89B6-4749-8407-8ED29FC80FC6}"/>
      </w:docPartPr>
      <w:docPartBody>
        <w:p w:rsidR="00361ADF" w:rsidRDefault="00287659" w:rsidP="00287659">
          <w:pPr>
            <w:pStyle w:val="B0BA81C13A454E5181CC20494636E356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2126BFCD46E74448B48E7F0AA863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646BA-4C9C-45E2-9539-2AF40F86A501}"/>
      </w:docPartPr>
      <w:docPartBody>
        <w:p w:rsidR="00361ADF" w:rsidRDefault="00287659" w:rsidP="00287659">
          <w:pPr>
            <w:pStyle w:val="2126BFCD46E74448B48E7F0AA863C961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8D82703FA8154B7C9BDC421FBD2AA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FAC1E-002C-4F67-A9F4-30AB588F3202}"/>
      </w:docPartPr>
      <w:docPartBody>
        <w:p w:rsidR="00361ADF" w:rsidRDefault="00287659" w:rsidP="00287659">
          <w:pPr>
            <w:pStyle w:val="8D82703FA8154B7C9BDC421FBD2AA7CF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542128F9BD6B444197D2862E450E5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0A583-99F2-4D0E-920D-EE2220609E10}"/>
      </w:docPartPr>
      <w:docPartBody>
        <w:p w:rsidR="00361ADF" w:rsidRDefault="00287659" w:rsidP="00287659">
          <w:pPr>
            <w:pStyle w:val="542128F9BD6B444197D2862E450E594D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4E2EF51970474E718E40E41E1C13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A86DB-767F-445C-BD72-1681B35C341E}"/>
      </w:docPartPr>
      <w:docPartBody>
        <w:p w:rsidR="00361ADF" w:rsidRDefault="00287659" w:rsidP="00287659">
          <w:pPr>
            <w:pStyle w:val="4E2EF51970474E718E40E41E1C13C40A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B56BB78DE7764E7791DB9E090698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8A864-959D-404A-8C09-F2D6AECFECF1}"/>
      </w:docPartPr>
      <w:docPartBody>
        <w:p w:rsidR="00361ADF" w:rsidRDefault="00287659" w:rsidP="00287659">
          <w:pPr>
            <w:pStyle w:val="B56BB78DE7764E7791DB9E090698B888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099726AAA68042C1B56854C1C60AA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9A66-05C1-49BB-A8C3-49259CA2A05C}"/>
      </w:docPartPr>
      <w:docPartBody>
        <w:p w:rsidR="00361ADF" w:rsidRDefault="00287659" w:rsidP="00287659">
          <w:pPr>
            <w:pStyle w:val="099726AAA68042C1B56854C1C60AAF09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6387C02420CC416988B2B9561652C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1D199-0B29-4B24-B5FF-72CAD6FD7FC2}"/>
      </w:docPartPr>
      <w:docPartBody>
        <w:p w:rsidR="00361ADF" w:rsidRDefault="00287659" w:rsidP="00287659">
          <w:pPr>
            <w:pStyle w:val="6387C02420CC416988B2B9561652C6EE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7E04D7CCB023450EA683078980B9E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56450-997C-4E58-8EA3-3F20B83EFC16}"/>
      </w:docPartPr>
      <w:docPartBody>
        <w:p w:rsidR="00361ADF" w:rsidRDefault="00287659" w:rsidP="00287659">
          <w:pPr>
            <w:pStyle w:val="7E04D7CCB023450EA683078980B9E607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848F7BB8CC4E41A3912EA319E58A0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9686-DD9C-4A28-B33C-57F6272DEE95}"/>
      </w:docPartPr>
      <w:docPartBody>
        <w:p w:rsidR="00361ADF" w:rsidRDefault="00287659" w:rsidP="00287659">
          <w:pPr>
            <w:pStyle w:val="848F7BB8CC4E41A3912EA319E58A0405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DEE805E1C87C4A2F95AC2A76CDD6D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CF6F0-608C-4F29-8FC1-94ED56B96736}"/>
      </w:docPartPr>
      <w:docPartBody>
        <w:p w:rsidR="00361ADF" w:rsidRDefault="00287659" w:rsidP="00287659">
          <w:pPr>
            <w:pStyle w:val="DEE805E1C87C4A2F95AC2A76CDD6DE4A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97A9F40A75384A98A5D57A9698EEF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B586B-4B48-4816-A892-8BDD06754FF6}"/>
      </w:docPartPr>
      <w:docPartBody>
        <w:p w:rsidR="00361ADF" w:rsidRDefault="00287659" w:rsidP="00287659">
          <w:pPr>
            <w:pStyle w:val="97A9F40A75384A98A5D57A9698EEFC31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E3C4BF684E1042189051E39235754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FB4F3-6F71-45EB-A34F-38131880F5F0}"/>
      </w:docPartPr>
      <w:docPartBody>
        <w:p w:rsidR="00361ADF" w:rsidRDefault="00287659" w:rsidP="00287659">
          <w:pPr>
            <w:pStyle w:val="E3C4BF684E1042189051E39235754436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D0D9A0FB70294B4B813C9C9B206B3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85E0B-0B04-4F3A-89FE-87C645F58A56}"/>
      </w:docPartPr>
      <w:docPartBody>
        <w:p w:rsidR="00361ADF" w:rsidRDefault="00287659" w:rsidP="00287659">
          <w:pPr>
            <w:pStyle w:val="D0D9A0FB70294B4B813C9C9B206B3E01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20809289A35A4B9298607379E29D6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F293-BB1B-4193-9792-7AE6D2486747}"/>
      </w:docPartPr>
      <w:docPartBody>
        <w:p w:rsidR="00361ADF" w:rsidRDefault="00287659" w:rsidP="00287659">
          <w:pPr>
            <w:pStyle w:val="20809289A35A4B9298607379E29D6884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F96C1B032EB9462B806ABDC292957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7D1B5-205A-4944-BDE1-A5EEE60E8DF5}"/>
      </w:docPartPr>
      <w:docPartBody>
        <w:p w:rsidR="00361ADF" w:rsidRDefault="00287659" w:rsidP="00287659">
          <w:pPr>
            <w:pStyle w:val="F96C1B032EB9462B806ABDC2929577D1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E88586C10B0A40CB8C5EFCED6A3BD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31ABB-E998-402F-A1A9-AFD2BD5BA747}"/>
      </w:docPartPr>
      <w:docPartBody>
        <w:p w:rsidR="00361ADF" w:rsidRDefault="00287659" w:rsidP="00287659">
          <w:pPr>
            <w:pStyle w:val="E88586C10B0A40CB8C5EFCED6A3BD064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383D84F5482F4369B262FBBC8C441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C013-1945-488A-9B95-E082005D5DB9}"/>
      </w:docPartPr>
      <w:docPartBody>
        <w:p w:rsidR="00361ADF" w:rsidRDefault="00287659" w:rsidP="00287659">
          <w:pPr>
            <w:pStyle w:val="383D84F5482F4369B262FBBC8C44136F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46DC3D5FF476475F9BCE5C53B1D7E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D233-4569-47FD-BE6D-D22E491CB766}"/>
      </w:docPartPr>
      <w:docPartBody>
        <w:p w:rsidR="00361ADF" w:rsidRDefault="00287659" w:rsidP="00287659">
          <w:pPr>
            <w:pStyle w:val="46DC3D5FF476475F9BCE5C53B1D7E331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9D8598A365D74CE1AEA508AF0EE7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7AE7A-BE9D-432E-A8B1-590CED8FE105}"/>
      </w:docPartPr>
      <w:docPartBody>
        <w:p w:rsidR="00361ADF" w:rsidRDefault="00287659" w:rsidP="00287659">
          <w:pPr>
            <w:pStyle w:val="9D8598A365D74CE1AEA508AF0EE792AE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669170943FC84DF5986B736D7BA7D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FE37-86F4-43C4-BF65-AFC6121F50E8}"/>
      </w:docPartPr>
      <w:docPartBody>
        <w:p w:rsidR="00361ADF" w:rsidRDefault="00287659" w:rsidP="00287659">
          <w:pPr>
            <w:pStyle w:val="669170943FC84DF5986B736D7BA7D4DF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058F6FF5EF7C4E32A810A3B938CE4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442FE-BFE2-4C1A-BCA5-B27442E905BA}"/>
      </w:docPartPr>
      <w:docPartBody>
        <w:p w:rsidR="00361ADF" w:rsidRDefault="00287659" w:rsidP="00287659">
          <w:pPr>
            <w:pStyle w:val="058F6FF5EF7C4E32A810A3B938CE44E0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AEAF08B9153E433085531553F2CE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377D6-F295-4FAB-BE25-1498958FC622}"/>
      </w:docPartPr>
      <w:docPartBody>
        <w:p w:rsidR="00361ADF" w:rsidRDefault="00287659" w:rsidP="00287659">
          <w:pPr>
            <w:pStyle w:val="AEAF08B9153E433085531553F2CE8F36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5A7F791CFEBC4860931021E45C7D5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24756-3B6A-4E6E-92BC-B4196176B284}"/>
      </w:docPartPr>
      <w:docPartBody>
        <w:p w:rsidR="00361ADF" w:rsidRDefault="00287659" w:rsidP="00287659">
          <w:pPr>
            <w:pStyle w:val="5A7F791CFEBC4860931021E45C7D5E9C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17BD427F744B4D989444EC6A8F1D3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EB3BF-0FBE-48FD-A1FD-BFC5DB71C0C5}"/>
      </w:docPartPr>
      <w:docPartBody>
        <w:p w:rsidR="00361ADF" w:rsidRDefault="00287659" w:rsidP="00287659">
          <w:pPr>
            <w:pStyle w:val="17BD427F744B4D989444EC6A8F1D3D47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42A6C6359074427084BB0CCC30607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2E8F-F62F-4C6D-B39C-E7BB93878E00}"/>
      </w:docPartPr>
      <w:docPartBody>
        <w:p w:rsidR="00361ADF" w:rsidRDefault="00287659" w:rsidP="00287659">
          <w:pPr>
            <w:pStyle w:val="42A6C6359074427084BB0CCC306075ED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AB5273078F594DD48B1EB41BC9480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73C7A-3652-49E3-A784-0EE7C004E7BD}"/>
      </w:docPartPr>
      <w:docPartBody>
        <w:p w:rsidR="00361ADF" w:rsidRDefault="00287659" w:rsidP="00287659">
          <w:pPr>
            <w:pStyle w:val="AB5273078F594DD48B1EB41BC94809AC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FD20725568FF4473BF6B8C421717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DFF2B-357E-4D43-AB1B-933FAC2E43F1}"/>
      </w:docPartPr>
      <w:docPartBody>
        <w:p w:rsidR="00361ADF" w:rsidRDefault="00287659" w:rsidP="00287659">
          <w:pPr>
            <w:pStyle w:val="FD20725568FF4473BF6B8C4217176A03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9D07CADE94D44B458E76FF4602476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BA21-1D3B-4B6E-B50E-17E05538CDBD}"/>
      </w:docPartPr>
      <w:docPartBody>
        <w:p w:rsidR="00361ADF" w:rsidRDefault="00287659" w:rsidP="00287659">
          <w:pPr>
            <w:pStyle w:val="9D07CADE94D44B458E76FF4602476A72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7337A58A21F74E419567AE8F32E45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A72D7-9F5C-42EA-9B58-089242B58B0D}"/>
      </w:docPartPr>
      <w:docPartBody>
        <w:p w:rsidR="00361ADF" w:rsidRDefault="00287659" w:rsidP="00287659">
          <w:pPr>
            <w:pStyle w:val="7337A58A21F74E419567AE8F32E45115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BB1302F7B8F54420AC1C7A3BA6CCE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28D56-643B-4009-8F1D-B92EE81A7EC9}"/>
      </w:docPartPr>
      <w:docPartBody>
        <w:p w:rsidR="00361ADF" w:rsidRDefault="00287659" w:rsidP="00287659">
          <w:pPr>
            <w:pStyle w:val="BB1302F7B8F54420AC1C7A3BA6CCE17C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3DB28F19813A4FAD902668E6075A4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6689-F3C3-4FFC-A78A-EC60EEC6B7D4}"/>
      </w:docPartPr>
      <w:docPartBody>
        <w:p w:rsidR="00361ADF" w:rsidRDefault="00287659" w:rsidP="00287659">
          <w:pPr>
            <w:pStyle w:val="3DB28F19813A4FAD902668E6075A463D"/>
          </w:pPr>
          <w:r w:rsidRPr="006C01EF">
            <w:rPr>
              <w:rStyle w:val="Platzhaltertext"/>
              <w:lang w:val="fr-CH"/>
            </w:rPr>
            <w:t xml:space="preserve">Cliquez pour entrer </w:t>
          </w:r>
          <w:r>
            <w:rPr>
              <w:rStyle w:val="Platzhaltertext"/>
              <w:lang w:val="fr-CH"/>
            </w:rPr>
            <w:t>du texte</w:t>
          </w:r>
          <w:r w:rsidRPr="006C01EF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193CF88FC8E240798783057437B98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4EF65-86C5-4250-A9C7-93E433654111}"/>
      </w:docPartPr>
      <w:docPartBody>
        <w:p w:rsidR="00CA1C34" w:rsidRDefault="00287659" w:rsidP="00287659">
          <w:pPr>
            <w:pStyle w:val="193CF88FC8E240798783057437B989A91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04CC8338D2004C978774442DB1D0B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93D87-8C98-42B9-946C-2B3DC9A7DC6A}"/>
      </w:docPartPr>
      <w:docPartBody>
        <w:p w:rsidR="00CA1C34" w:rsidRDefault="00287659" w:rsidP="00287659">
          <w:pPr>
            <w:pStyle w:val="04CC8338D2004C978774442DB1D0B0B9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D2C61C7B8D594873B6C1A8C58774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519A5-12E5-41B1-84F2-12664A0B77BA}"/>
      </w:docPartPr>
      <w:docPartBody>
        <w:p w:rsidR="00CA1C34" w:rsidRDefault="00287659" w:rsidP="00287659">
          <w:pPr>
            <w:pStyle w:val="D2C61C7B8D594873B6C1A8C58774C0881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944F8A40C4244E63A59EC5BC468D9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03E1B-DC9F-4915-8E50-C73F2BD101E2}"/>
      </w:docPartPr>
      <w:docPartBody>
        <w:p w:rsidR="00CA1C34" w:rsidRDefault="00287659" w:rsidP="00287659">
          <w:pPr>
            <w:pStyle w:val="944F8A40C4244E63A59EC5BC468D9EF71"/>
          </w:pPr>
          <w:r>
            <w:rPr>
              <w:rStyle w:val="Platzhaltertext"/>
            </w:rPr>
            <w:t>Points nouveaux</w:t>
          </w:r>
        </w:p>
      </w:docPartBody>
    </w:docPart>
    <w:docPart>
      <w:docPartPr>
        <w:name w:val="B9813BF8C5FD4D55A01F7A89C6114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39905-8480-4D5C-B490-1A3A896DCCBE}"/>
      </w:docPartPr>
      <w:docPartBody>
        <w:p w:rsidR="00CA1C34" w:rsidRDefault="00287659" w:rsidP="00287659">
          <w:pPr>
            <w:pStyle w:val="B9813BF8C5FD4D55A01F7A89C61146A11"/>
          </w:pPr>
          <w:r>
            <w:rPr>
              <w:rStyle w:val="Platzhaltertext"/>
            </w:rPr>
            <w:t>Saisir critère</w:t>
          </w:r>
        </w:p>
      </w:docPartBody>
    </w:docPart>
    <w:docPart>
      <w:docPartPr>
        <w:name w:val="E60F05A4044E4AC6960FDBACA9C35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5CB49-F45F-4CEE-BCCB-0F1B66A1FAE4}"/>
      </w:docPartPr>
      <w:docPartBody>
        <w:p w:rsidR="00CA1C34" w:rsidRDefault="00287659" w:rsidP="00287659">
          <w:pPr>
            <w:pStyle w:val="E60F05A4044E4AC6960FDBACA9C35AA91"/>
          </w:pPr>
          <w:r>
            <w:rPr>
              <w:rStyle w:val="Platzhaltertext"/>
            </w:rPr>
            <w:t>Saisir motif de recours</w:t>
          </w:r>
        </w:p>
      </w:docPartBody>
    </w:docPart>
    <w:docPart>
      <w:docPartPr>
        <w:name w:val="FCE7C1014F2E4D4DB8103FCEF4835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D0389-B912-4248-8F2B-B2B27E56499F}"/>
      </w:docPartPr>
      <w:docPartBody>
        <w:p w:rsidR="00CA1C34" w:rsidRDefault="00287659" w:rsidP="00287659">
          <w:pPr>
            <w:pStyle w:val="FCE7C1014F2E4D4DB8103FCEF48354F91"/>
          </w:pPr>
          <w:r>
            <w:rPr>
              <w:rStyle w:val="Platzhaltertext"/>
            </w:rPr>
            <w:t>Points avant</w:t>
          </w:r>
        </w:p>
      </w:docPartBody>
    </w:docPart>
    <w:docPart>
      <w:docPartPr>
        <w:name w:val="FC13483DB08446EE8B404F27314B7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41B9-6B2F-4319-A871-AAADD3F9D348}"/>
      </w:docPartPr>
      <w:docPartBody>
        <w:p w:rsidR="00CA1C34" w:rsidRDefault="00287659" w:rsidP="00287659">
          <w:pPr>
            <w:pStyle w:val="FC13483DB08446EE8B404F27314B78C51"/>
          </w:pPr>
          <w:r>
            <w:rPr>
              <w:rStyle w:val="Platzhaltertext"/>
            </w:rPr>
            <w:t>Points nouveaux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287659"/>
    <w:rsid w:val="00361ADF"/>
    <w:rsid w:val="003A7D60"/>
    <w:rsid w:val="0093771E"/>
    <w:rsid w:val="009D7CCF"/>
    <w:rsid w:val="00A42223"/>
    <w:rsid w:val="00B53EEF"/>
    <w:rsid w:val="00B64AE4"/>
    <w:rsid w:val="00B84E50"/>
    <w:rsid w:val="00CA1C34"/>
    <w:rsid w:val="00CC1A82"/>
    <w:rsid w:val="00D550A9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7659"/>
    <w:rPr>
      <w:color w:val="808080"/>
    </w:rPr>
  </w:style>
  <w:style w:type="paragraph" w:customStyle="1" w:styleId="BF6F71D62A1A48E6A9EB4FE23C7451757">
    <w:name w:val="BF6F71D62A1A48E6A9EB4FE23C7451757"/>
    <w:rsid w:val="00B84E5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9">
    <w:name w:val="3C40CAFA845A43A79356736922C09BD69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BE5EC4951D4D67A710EB3B17E829275">
    <w:name w:val="0ABE5EC4951D4D67A710EB3B17E829275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7D0113B2F5479FA25987F8606700A55">
    <w:name w:val="907D0113B2F5479FA25987F8606700A55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70858131B8841C38628F702FF3DE55A5">
    <w:name w:val="870858131B8841C38628F702FF3DE55A5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FC40E953874106A28EDA80E801E5C85">
    <w:name w:val="99FC40E953874106A28EDA80E801E5C85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12">
    <w:name w:val="4A3945AC00D24C68A2875018B305CFA512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10">
    <w:name w:val="83FB9AA419DE400B94BEA60C3ADF4A4810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9">
    <w:name w:val="938DDB02F13F4FA39761F94C6A49024A9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7">
    <w:name w:val="A9D64A3DBD6A411CA8A1CEBB145A4E027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27EAE23DA264108928F8BB20B9CBA4C3">
    <w:name w:val="127EAE23DA264108928F8BB20B9CBA4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9F69675511C48CFBC54CB5C4B4DC9183">
    <w:name w:val="29F69675511C48CFBC54CB5C4B4DC918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68472881F4F4AF7AA7E4EFB1CAFAE793">
    <w:name w:val="C68472881F4F4AF7AA7E4EFB1CAFAE79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EC19470D0A34BBFB890EB3E128975EC3">
    <w:name w:val="AEC19470D0A34BBFB890EB3E128975E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494CDDE09CD44F2BA4BA8284D319BF73">
    <w:name w:val="4494CDDE09CD44F2BA4BA8284D319BF7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4294BC8431445ADAA8B17C8141998DA3">
    <w:name w:val="64294BC8431445ADAA8B17C8141998D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167CC5851394F748485707A1A4E43CB3">
    <w:name w:val="E167CC5851394F748485707A1A4E43CB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2A646132EE34F998D745846872344803">
    <w:name w:val="F2A646132EE34F998D74584687234480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D9D69B5F7994FA4911DD08DAF14980A3">
    <w:name w:val="1D9D69B5F7994FA4911DD08DAF14980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80CAC9AE8D40A29B3B1081CAB0AD9D3">
    <w:name w:val="0480CAC9AE8D40A29B3B1081CAB0AD9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43ECA27C8AF43089F8B1A22B6099ACE3">
    <w:name w:val="D43ECA27C8AF43089F8B1A22B6099AC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C7D4E6B1CC64A0394302F7D681FD9F33">
    <w:name w:val="2C7D4E6B1CC64A0394302F7D681FD9F3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82A2DE2534048579795D370095FDBFE3">
    <w:name w:val="982A2DE2534048579795D370095FDBF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FBD4F06F7E40D298430F6A4E9D4C0A3">
    <w:name w:val="0AFBD4F06F7E40D298430F6A4E9D4C0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7F920EE903E46EDB678CB31F085E48D3">
    <w:name w:val="07F920EE903E46EDB678CB31F085E48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CCAE8A4C5C499E97808175AF3B1AA93">
    <w:name w:val="3BCCAE8A4C5C499E97808175AF3B1AA9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D40B3D9447349509F014815C894A19F3">
    <w:name w:val="FD40B3D9447349509F014815C894A19F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F122367ABC342E9B0BDA817DBD57A3C3">
    <w:name w:val="1F122367ABC342E9B0BDA817DBD57A3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7A2B50778DF40868267D99DA16339A73">
    <w:name w:val="C7A2B50778DF40868267D99DA16339A7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E231E0F86AB41C29283D3257310738A3">
    <w:name w:val="3E231E0F86AB41C29283D3257310738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B2887EEA84F4ABD8A0ECF4116AF276E3">
    <w:name w:val="6B2887EEA84F4ABD8A0ECF4116AF276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655F1119F99450D8E560609D9D6CB3D3">
    <w:name w:val="7655F1119F99450D8E560609D9D6CB3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08CF30A3BA4A6DA9196E9B3CC56FF93">
    <w:name w:val="B808CF30A3BA4A6DA9196E9B3CC56FF9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889B3F8E9554A629BE6FBBBEFC3BF543">
    <w:name w:val="4889B3F8E9554A629BE6FBBBEFC3BF54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7B6F4AFB769451D8332E721FBDC6CCE3">
    <w:name w:val="27B6F4AFB769451D8332E721FBDC6CC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EEFEA08554C45B28C546B71AEB89D753">
    <w:name w:val="0EEFEA08554C45B28C546B71AEB89D75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2D70A21EA984FE2B2D3DFE17C1160603">
    <w:name w:val="A2D70A21EA984FE2B2D3DFE17C116060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6B855E0E844480196616692E30BA3A63">
    <w:name w:val="B6B855E0E844480196616692E30BA3A6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01D08DD169422EAF97B5FF039871303">
    <w:name w:val="1101D08DD169422EAF97B5FF03987130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A904FDF40784F7295EE65260D4419073">
    <w:name w:val="9A904FDF40784F7295EE65260D441907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217B5FB3CA40B2A4217DD0842B34F13">
    <w:name w:val="3F217B5FB3CA40B2A4217DD0842B34F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0111FAF817644C78AFC9C643F7FD89A3">
    <w:name w:val="50111FAF817644C78AFC9C643F7FD89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241F5408E21449B86ED65DBBD8510B03">
    <w:name w:val="8241F5408E21449B86ED65DBBD8510B0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0BA81C13A454E5181CC20494636E3563">
    <w:name w:val="B0BA81C13A454E5181CC20494636E356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126BFCD46E74448B48E7F0AA863C9613">
    <w:name w:val="2126BFCD46E74448B48E7F0AA863C96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82703FA8154B7C9BDC421FBD2AA7CF3">
    <w:name w:val="8D82703FA8154B7C9BDC421FBD2AA7CF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2128F9BD6B444197D2862E450E594D3">
    <w:name w:val="542128F9BD6B444197D2862E450E594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E2EF51970474E718E40E41E1C13C40A3">
    <w:name w:val="4E2EF51970474E718E40E41E1C13C40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56BB78DE7764E7791DB9E090698B8883">
    <w:name w:val="B56BB78DE7764E7791DB9E090698B888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99726AAA68042C1B56854C1C60AAF093">
    <w:name w:val="099726AAA68042C1B56854C1C60AAF09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387C02420CC416988B2B9561652C6EE3">
    <w:name w:val="6387C02420CC416988B2B9561652C6E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04D7CCB023450EA683078980B9E6073">
    <w:name w:val="7E04D7CCB023450EA683078980B9E607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48F7BB8CC4E41A3912EA319E58A04053">
    <w:name w:val="848F7BB8CC4E41A3912EA319E58A0405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EE805E1C87C4A2F95AC2A76CDD6DE4A3">
    <w:name w:val="DEE805E1C87C4A2F95AC2A76CDD6DE4A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7A9F40A75384A98A5D57A9698EEFC313">
    <w:name w:val="97A9F40A75384A98A5D57A9698EEFC3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3C4BF684E1042189051E392357544363">
    <w:name w:val="E3C4BF684E1042189051E39235754436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0D9A0FB70294B4B813C9C9B206B3E013">
    <w:name w:val="D0D9A0FB70294B4B813C9C9B206B3E0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0809289A35A4B9298607379E29D68843">
    <w:name w:val="20809289A35A4B9298607379E29D6884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96C1B032EB9462B806ABDC2929577D13">
    <w:name w:val="F96C1B032EB9462B806ABDC2929577D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8586C10B0A40CB8C5EFCED6A3BD0643">
    <w:name w:val="E88586C10B0A40CB8C5EFCED6A3BD064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83D84F5482F4369B262FBBC8C44136F3">
    <w:name w:val="383D84F5482F4369B262FBBC8C44136F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DC3D5FF476475F9BCE5C53B1D7E3313">
    <w:name w:val="46DC3D5FF476475F9BCE5C53B1D7E331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8598A365D74CE1AEA508AF0EE792AE3">
    <w:name w:val="9D8598A365D74CE1AEA508AF0EE792AE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69170943FC84DF5986B736D7BA7D4DF3">
    <w:name w:val="669170943FC84DF5986B736D7BA7D4DF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8F6FF5EF7C4E32A810A3B938CE44E03">
    <w:name w:val="058F6FF5EF7C4E32A810A3B938CE44E0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EAF08B9153E433085531553F2CE8F363">
    <w:name w:val="AEAF08B9153E433085531553F2CE8F36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7F791CFEBC4860931021E45C7D5E9C3">
    <w:name w:val="5A7F791CFEBC4860931021E45C7D5E9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7BD427F744B4D989444EC6A8F1D3D473">
    <w:name w:val="17BD427F744B4D989444EC6A8F1D3D47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2A6C6359074427084BB0CCC306075ED3">
    <w:name w:val="42A6C6359074427084BB0CCC306075E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5273078F594DD48B1EB41BC94809AC3">
    <w:name w:val="AB5273078F594DD48B1EB41BC94809A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D20725568FF4473BF6B8C4217176A033">
    <w:name w:val="FD20725568FF4473BF6B8C4217176A03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07CADE94D44B458E76FF4602476A723">
    <w:name w:val="9D07CADE94D44B458E76FF4602476A72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337A58A21F74E419567AE8F32E451153">
    <w:name w:val="7337A58A21F74E419567AE8F32E45115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B1302F7B8F54420AC1C7A3BA6CCE17C3">
    <w:name w:val="BB1302F7B8F54420AC1C7A3BA6CCE17C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B28F19813A4FAD902668E6075A463D3">
    <w:name w:val="3DB28F19813A4FAD902668E6075A463D3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612E8957090419E9FB57D17B84809585">
    <w:name w:val="5612E8957090419E9FB57D17B84809585"/>
    <w:rsid w:val="00CC1A8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93CF88FC8E240798783057437B989A9">
    <w:name w:val="193CF88FC8E240798783057437B989A9"/>
    <w:rsid w:val="00D550A9"/>
  </w:style>
  <w:style w:type="paragraph" w:customStyle="1" w:styleId="04CC8338D2004C978774442DB1D0B0B9">
    <w:name w:val="04CC8338D2004C978774442DB1D0B0B9"/>
    <w:rsid w:val="00D550A9"/>
  </w:style>
  <w:style w:type="paragraph" w:customStyle="1" w:styleId="D2C61C7B8D594873B6C1A8C58774C088">
    <w:name w:val="D2C61C7B8D594873B6C1A8C58774C088"/>
    <w:rsid w:val="00D550A9"/>
  </w:style>
  <w:style w:type="paragraph" w:customStyle="1" w:styleId="944F8A40C4244E63A59EC5BC468D9EF7">
    <w:name w:val="944F8A40C4244E63A59EC5BC468D9EF7"/>
    <w:rsid w:val="00D550A9"/>
  </w:style>
  <w:style w:type="paragraph" w:customStyle="1" w:styleId="B9813BF8C5FD4D55A01F7A89C61146A1">
    <w:name w:val="B9813BF8C5FD4D55A01F7A89C61146A1"/>
    <w:rsid w:val="00D550A9"/>
  </w:style>
  <w:style w:type="paragraph" w:customStyle="1" w:styleId="E60F05A4044E4AC6960FDBACA9C35AA9">
    <w:name w:val="E60F05A4044E4AC6960FDBACA9C35AA9"/>
    <w:rsid w:val="00D550A9"/>
  </w:style>
  <w:style w:type="paragraph" w:customStyle="1" w:styleId="FCE7C1014F2E4D4DB8103FCEF48354F9">
    <w:name w:val="FCE7C1014F2E4D4DB8103FCEF48354F9"/>
    <w:rsid w:val="00D550A9"/>
  </w:style>
  <w:style w:type="paragraph" w:customStyle="1" w:styleId="FC13483DB08446EE8B404F27314B78C5">
    <w:name w:val="FC13483DB08446EE8B404F27314B78C5"/>
    <w:rsid w:val="00D550A9"/>
  </w:style>
  <w:style w:type="paragraph" w:customStyle="1" w:styleId="0ABE5EC4951D4D67A710EB3B17E82927">
    <w:name w:val="0ABE5EC4951D4D67A710EB3B17E8292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7D0113B2F5479FA25987F8606700A5">
    <w:name w:val="907D0113B2F5479FA25987F8606700A5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70858131B8841C38628F702FF3DE55A">
    <w:name w:val="870858131B8841C38628F702FF3DE55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FC40E953874106A28EDA80E801E5C8">
    <w:name w:val="99FC40E953874106A28EDA80E801E5C8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A3945AC00D24C68A2875018B305CFA5">
    <w:name w:val="4A3945AC00D24C68A2875018B305CFA5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3FB9AA419DE400B94BEA60C3ADF4A48">
    <w:name w:val="83FB9AA419DE400B94BEA60C3ADF4A48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38DDB02F13F4FA39761F94C6A49024A">
    <w:name w:val="938DDB02F13F4FA39761F94C6A49024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9D64A3DBD6A411CA8A1CEBB145A4E02">
    <w:name w:val="A9D64A3DBD6A411CA8A1CEBB145A4E02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27EAE23DA264108928F8BB20B9CBA4C">
    <w:name w:val="127EAE23DA264108928F8BB20B9CBA4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9F69675511C48CFBC54CB5C4B4DC918">
    <w:name w:val="29F69675511C48CFBC54CB5C4B4DC918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68472881F4F4AF7AA7E4EFB1CAFAE79">
    <w:name w:val="C68472881F4F4AF7AA7E4EFB1CAFAE79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EC19470D0A34BBFB890EB3E128975EC">
    <w:name w:val="AEC19470D0A34BBFB890EB3E128975E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494CDDE09CD44F2BA4BA8284D319BF7">
    <w:name w:val="4494CDDE09CD44F2BA4BA8284D319BF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4294BC8431445ADAA8B17C8141998DA">
    <w:name w:val="64294BC8431445ADAA8B17C8141998D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167CC5851394F748485707A1A4E43CB">
    <w:name w:val="E167CC5851394F748485707A1A4E43CB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2A646132EE34F998D74584687234480">
    <w:name w:val="F2A646132EE34F998D74584687234480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D9D69B5F7994FA4911DD08DAF14980A">
    <w:name w:val="1D9D69B5F7994FA4911DD08DAF14980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80CAC9AE8D40A29B3B1081CAB0AD9D">
    <w:name w:val="0480CAC9AE8D40A29B3B1081CAB0AD9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43ECA27C8AF43089F8B1A22B6099ACE">
    <w:name w:val="D43ECA27C8AF43089F8B1A22B6099AC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C7D4E6B1CC64A0394302F7D681FD9F3">
    <w:name w:val="2C7D4E6B1CC64A0394302F7D681FD9F3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82A2DE2534048579795D370095FDBFE">
    <w:name w:val="982A2DE2534048579795D370095FDBF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AFBD4F06F7E40D298430F6A4E9D4C0A">
    <w:name w:val="0AFBD4F06F7E40D298430F6A4E9D4C0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7F920EE903E46EDB678CB31F085E48D">
    <w:name w:val="07F920EE903E46EDB678CB31F085E48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BCCAE8A4C5C499E97808175AF3B1AA9">
    <w:name w:val="3BCCAE8A4C5C499E97808175AF3B1AA9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D40B3D9447349509F014815C894A19F">
    <w:name w:val="FD40B3D9447349509F014815C894A19F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F122367ABC342E9B0BDA817DBD57A3C">
    <w:name w:val="1F122367ABC342E9B0BDA817DBD57A3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7A2B50778DF40868267D99DA16339A7">
    <w:name w:val="C7A2B50778DF40868267D99DA16339A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E231E0F86AB41C29283D3257310738A">
    <w:name w:val="3E231E0F86AB41C29283D3257310738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B2887EEA84F4ABD8A0ECF4116AF276E">
    <w:name w:val="6B2887EEA84F4ABD8A0ECF4116AF276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655F1119F99450D8E560609D9D6CB3D">
    <w:name w:val="7655F1119F99450D8E560609D9D6CB3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08CF30A3BA4A6DA9196E9B3CC56FF9">
    <w:name w:val="B808CF30A3BA4A6DA9196E9B3CC56FF9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889B3F8E9554A629BE6FBBBEFC3BF54">
    <w:name w:val="4889B3F8E9554A629BE6FBBBEFC3BF54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7B6F4AFB769451D8332E721FBDC6CCE">
    <w:name w:val="27B6F4AFB769451D8332E721FBDC6CC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EEFEA08554C45B28C546B71AEB89D75">
    <w:name w:val="0EEFEA08554C45B28C546B71AEB89D75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2D70A21EA984FE2B2D3DFE17C116060">
    <w:name w:val="A2D70A21EA984FE2B2D3DFE17C116060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6B855E0E844480196616692E30BA3A6">
    <w:name w:val="B6B855E0E844480196616692E30BA3A6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101D08DD169422EAF97B5FF03987130">
    <w:name w:val="1101D08DD169422EAF97B5FF03987130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A904FDF40784F7295EE65260D441907">
    <w:name w:val="9A904FDF40784F7295EE65260D44190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F217B5FB3CA40B2A4217DD0842B34F1">
    <w:name w:val="3F217B5FB3CA40B2A4217DD0842B34F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0111FAF817644C78AFC9C643F7FD89A">
    <w:name w:val="50111FAF817644C78AFC9C643F7FD89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241F5408E21449B86ED65DBBD8510B0">
    <w:name w:val="8241F5408E21449B86ED65DBBD8510B0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0BA81C13A454E5181CC20494636E356">
    <w:name w:val="B0BA81C13A454E5181CC20494636E356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126BFCD46E74448B48E7F0AA863C961">
    <w:name w:val="2126BFCD46E74448B48E7F0AA863C96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D82703FA8154B7C9BDC421FBD2AA7CF">
    <w:name w:val="8D82703FA8154B7C9BDC421FBD2AA7CF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42128F9BD6B444197D2862E450E594D">
    <w:name w:val="542128F9BD6B444197D2862E450E594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E2EF51970474E718E40E41E1C13C40A">
    <w:name w:val="4E2EF51970474E718E40E41E1C13C40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56BB78DE7764E7791DB9E090698B888">
    <w:name w:val="B56BB78DE7764E7791DB9E090698B888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99726AAA68042C1B56854C1C60AAF09">
    <w:name w:val="099726AAA68042C1B56854C1C60AAF09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387C02420CC416988B2B9561652C6EE">
    <w:name w:val="6387C02420CC416988B2B9561652C6E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E04D7CCB023450EA683078980B9E607">
    <w:name w:val="7E04D7CCB023450EA683078980B9E60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48F7BB8CC4E41A3912EA319E58A0405">
    <w:name w:val="848F7BB8CC4E41A3912EA319E58A0405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EE805E1C87C4A2F95AC2A76CDD6DE4A">
    <w:name w:val="DEE805E1C87C4A2F95AC2A76CDD6DE4A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7A9F40A75384A98A5D57A9698EEFC31">
    <w:name w:val="97A9F40A75384A98A5D57A9698EEFC3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3C4BF684E1042189051E39235754436">
    <w:name w:val="E3C4BF684E1042189051E39235754436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0D9A0FB70294B4B813C9C9B206B3E01">
    <w:name w:val="D0D9A0FB70294B4B813C9C9B206B3E0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0809289A35A4B9298607379E29D6884">
    <w:name w:val="20809289A35A4B9298607379E29D6884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96C1B032EB9462B806ABDC2929577D1">
    <w:name w:val="F96C1B032EB9462B806ABDC2929577D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8586C10B0A40CB8C5EFCED6A3BD064">
    <w:name w:val="E88586C10B0A40CB8C5EFCED6A3BD064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83D84F5482F4369B262FBBC8C44136F">
    <w:name w:val="383D84F5482F4369B262FBBC8C44136F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6DC3D5FF476475F9BCE5C53B1D7E331">
    <w:name w:val="46DC3D5FF476475F9BCE5C53B1D7E33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8598A365D74CE1AEA508AF0EE792AE">
    <w:name w:val="9D8598A365D74CE1AEA508AF0EE792AE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69170943FC84DF5986B736D7BA7D4DF">
    <w:name w:val="669170943FC84DF5986B736D7BA7D4DF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8F6FF5EF7C4E32A810A3B938CE44E0">
    <w:name w:val="058F6FF5EF7C4E32A810A3B938CE44E0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EAF08B9153E433085531553F2CE8F36">
    <w:name w:val="AEAF08B9153E433085531553F2CE8F36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A7F791CFEBC4860931021E45C7D5E9C">
    <w:name w:val="5A7F791CFEBC4860931021E45C7D5E9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7BD427F744B4D989444EC6A8F1D3D47">
    <w:name w:val="17BD427F744B4D989444EC6A8F1D3D47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2A6C6359074427084BB0CCC306075ED">
    <w:name w:val="42A6C6359074427084BB0CCC306075E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B5273078F594DD48B1EB41BC94809AC">
    <w:name w:val="AB5273078F594DD48B1EB41BC94809A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93CF88FC8E240798783057437B989A91">
    <w:name w:val="193CF88FC8E240798783057437B989A9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4CC8338D2004C978774442DB1D0B0B91">
    <w:name w:val="04CC8338D2004C978774442DB1D0B0B9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2C61C7B8D594873B6C1A8C58774C0881">
    <w:name w:val="D2C61C7B8D594873B6C1A8C58774C088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44F8A40C4244E63A59EC5BC468D9EF71">
    <w:name w:val="944F8A40C4244E63A59EC5BC468D9EF7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9813BF8C5FD4D55A01F7A89C61146A11">
    <w:name w:val="B9813BF8C5FD4D55A01F7A89C61146A1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60F05A4044E4AC6960FDBACA9C35AA91">
    <w:name w:val="E60F05A4044E4AC6960FDBACA9C35AA9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CE7C1014F2E4D4DB8103FCEF48354F91">
    <w:name w:val="FCE7C1014F2E4D4DB8103FCEF48354F9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C13483DB08446EE8B404F27314B78C51">
    <w:name w:val="FC13483DB08446EE8B404F27314B78C51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D20725568FF4473BF6B8C4217176A03">
    <w:name w:val="FD20725568FF4473BF6B8C4217176A03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D07CADE94D44B458E76FF4602476A72">
    <w:name w:val="9D07CADE94D44B458E76FF4602476A72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337A58A21F74E419567AE8F32E45115">
    <w:name w:val="7337A58A21F74E419567AE8F32E45115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B1302F7B8F54420AC1C7A3BA6CCE17C">
    <w:name w:val="BB1302F7B8F54420AC1C7A3BA6CCE17C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DB28F19813A4FAD902668E6075A463D">
    <w:name w:val="3DB28F19813A4FAD902668E6075A463D"/>
    <w:rsid w:val="00287659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612E8957090419E9FB57D17B8480958">
    <w:name w:val="5612E8957090419E9FB57D17B8480958"/>
    <w:rsid w:val="00287659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553B-0CB7-475C-AA88-B67D882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39</cp:revision>
  <cp:lastPrinted>2019-05-08T08:31:00Z</cp:lastPrinted>
  <dcterms:created xsi:type="dcterms:W3CDTF">2019-03-29T07:47:00Z</dcterms:created>
  <dcterms:modified xsi:type="dcterms:W3CDTF">2023-03-17T13:05:00Z</dcterms:modified>
</cp:coreProperties>
</file>