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C987" w14:textId="0F6B36C3" w:rsidR="00580FC9" w:rsidRDefault="00FF3F2B" w:rsidP="005B150D">
      <w:pPr>
        <w:pStyle w:val="Titel"/>
      </w:pPr>
      <w:bookmarkStart w:id="0" w:name="_Hlk4426613"/>
      <w:bookmarkStart w:id="1" w:name="_Hlk8044706"/>
      <w:r>
        <w:t>Richiesta di ricorso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FF3F2B" w:rsidRPr="00286876" w14:paraId="0EC43D13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0FB430E3" w14:textId="1F226C23" w:rsidR="00FF3F2B" w:rsidRPr="00286876" w:rsidRDefault="00FF3F2B" w:rsidP="00FF3F2B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>
              <w:rPr>
                <w:rFonts w:ascii="Arial" w:hAnsi="Arial" w:cs="Arial"/>
                <w:b/>
                <w:szCs w:val="18"/>
              </w:rPr>
              <w:t>Dati Personali</w:t>
            </w:r>
          </w:p>
        </w:tc>
      </w:tr>
      <w:tr w:rsidR="00FF3F2B" w:rsidRPr="00286876" w14:paraId="76581F81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67B5C1" w14:textId="01AD6640" w:rsidR="00FF3F2B" w:rsidRPr="00286876" w:rsidRDefault="00557008" w:rsidP="00FF3F2B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Titolo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B47B44" w14:textId="1EB92D59" w:rsidR="00FF3F2B" w:rsidRPr="00286876" w:rsidRDefault="00FF3F2B" w:rsidP="00FF3F2B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DE26F7">
              <w:rPr>
                <w:rFonts w:ascii="Arial" w:hAnsi="Arial" w:cs="Arial"/>
                <w:szCs w:val="18"/>
              </w:rPr>
            </w:r>
            <w:r w:rsidR="00DE26F7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Signor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E9A47D" w14:textId="3E687943" w:rsidR="00FF3F2B" w:rsidRPr="00286876" w:rsidRDefault="00FF3F2B" w:rsidP="00FF3F2B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DE26F7">
              <w:rPr>
                <w:rFonts w:ascii="Arial" w:hAnsi="Arial" w:cs="Arial"/>
                <w:szCs w:val="18"/>
              </w:rPr>
            </w:r>
            <w:r w:rsidR="00DE26F7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Signora</w:t>
            </w:r>
          </w:p>
        </w:tc>
      </w:tr>
      <w:tr w:rsidR="00FF3F2B" w:rsidRPr="00286876" w14:paraId="591F4F7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BD9EBC" w14:textId="3F6D98D5" w:rsidR="00FF3F2B" w:rsidRPr="00286876" w:rsidRDefault="00FF3F2B" w:rsidP="00FF3F2B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7F6A56" w14:textId="3EC6D469" w:rsidR="00FF3F2B" w:rsidRPr="00286876" w:rsidRDefault="00FF3F2B" w:rsidP="00FF3F2B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3F2B" w:rsidRPr="00286876" w14:paraId="49A97B6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395DFB" w14:textId="745B9E51" w:rsidR="00FF3F2B" w:rsidRPr="00286876" w:rsidRDefault="00FF3F2B" w:rsidP="00FF3F2B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D72B6B" w14:textId="10AEAFFF" w:rsidR="00FF3F2B" w:rsidRPr="00286876" w:rsidRDefault="00FF3F2B" w:rsidP="00FF3F2B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3F2B" w:rsidRPr="00286876" w14:paraId="0FCAA32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F07FA8" w14:textId="2D8C88DD" w:rsidR="00FF3F2B" w:rsidRPr="00286876" w:rsidRDefault="00FF3F2B" w:rsidP="00FF3F2B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Via</w:t>
            </w:r>
            <w:r w:rsidRPr="00286876">
              <w:rPr>
                <w:rFonts w:ascii="Arial" w:hAnsi="Arial" w:cs="Arial"/>
                <w:szCs w:val="18"/>
              </w:rPr>
              <w:t xml:space="preserve"> / </w:t>
            </w:r>
            <w:r>
              <w:rPr>
                <w:rFonts w:ascii="Arial" w:hAnsi="Arial" w:cs="Arial"/>
                <w:szCs w:val="18"/>
              </w:rPr>
              <w:t>N° (privata)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5E03F4" w14:textId="45D86563" w:rsidR="00FF3F2B" w:rsidRPr="00286876" w:rsidRDefault="00FF3F2B" w:rsidP="00FF3F2B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3F2B" w:rsidRPr="00286876" w14:paraId="1F838632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E0C349" w14:textId="0655FD5F" w:rsidR="00FF3F2B" w:rsidRPr="00286876" w:rsidRDefault="00FF3F2B" w:rsidP="00FF3F2B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NPA</w:t>
            </w:r>
            <w:r w:rsidRPr="00286876">
              <w:rPr>
                <w:rFonts w:ascii="Arial" w:hAnsi="Arial" w:cs="Arial"/>
                <w:szCs w:val="18"/>
              </w:rPr>
              <w:t>/</w:t>
            </w:r>
            <w:r>
              <w:rPr>
                <w:rFonts w:ascii="Arial" w:hAnsi="Arial" w:cs="Arial"/>
                <w:szCs w:val="18"/>
              </w:rPr>
              <w:t>Località (privata)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B0BE5C" w14:textId="2C466DA2" w:rsidR="00FF3F2B" w:rsidRPr="00286876" w:rsidRDefault="00FF3F2B" w:rsidP="00FF3F2B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3F2B" w:rsidRPr="00286876" w14:paraId="6EB24303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BFFD8A" w14:textId="0F6D89DF" w:rsidR="00FF3F2B" w:rsidRPr="00286876" w:rsidRDefault="00FF3F2B" w:rsidP="00FF3F2B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</w:t>
            </w:r>
            <w:r>
              <w:rPr>
                <w:rFonts w:ascii="Arial" w:hAnsi="Arial" w:cs="Arial"/>
                <w:szCs w:val="18"/>
              </w:rPr>
              <w:t>m</w:t>
            </w:r>
            <w:r w:rsidRPr="00286876">
              <w:rPr>
                <w:rFonts w:ascii="Arial" w:hAnsi="Arial" w:cs="Arial"/>
                <w:szCs w:val="18"/>
              </w:rPr>
              <w:t>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6E54A6" w14:textId="07D5A8ED" w:rsidR="00FF3F2B" w:rsidRPr="00286876" w:rsidRDefault="00FF3F2B" w:rsidP="00FF3F2B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47C1BAB5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0B179760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6E248BE4" w14:textId="6C53FE3C" w:rsidR="00174148" w:rsidRPr="00E46A53" w:rsidRDefault="00FF3F2B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Dati d’esame</w:t>
            </w:r>
          </w:p>
        </w:tc>
      </w:tr>
      <w:tr w:rsidR="007A6226" w:rsidRPr="00286876" w14:paraId="36649F0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31706EF" w14:textId="60512EB7" w:rsidR="007A6226" w:rsidRDefault="00FF3F2B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 w:rsidRPr="00FF3F2B">
              <w:rPr>
                <w:rFonts w:ascii="Arial" w:hAnsi="Arial" w:cs="Arial"/>
                <w:szCs w:val="18"/>
                <w:lang w:eastAsia="fr-CH"/>
              </w:rPr>
              <w:t>Tipo di esame</w:t>
            </w:r>
          </w:p>
        </w:tc>
        <w:sdt>
          <w:sdtPr>
            <w:rPr>
              <w:rFonts w:ascii="Arial" w:hAnsi="Arial" w:cs="Arial"/>
              <w:szCs w:val="18"/>
            </w:rPr>
            <w:id w:val="29166036"/>
            <w:placeholder>
              <w:docPart w:val="D21264023A414B3CA089A59713B2EDC9"/>
            </w:placeholder>
            <w:showingPlcHdr/>
            <w:dropDownList>
              <w:listItem w:value="Wählen Sie ein Element aus."/>
              <w:listItem w:displayText="Esame orale" w:value="Esame orale"/>
              <w:listItem w:displayText="Esame scritto" w:value="Esame scritto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571B61F" w14:textId="2505F50A" w:rsidR="007A6226" w:rsidRDefault="001971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98705D">
                  <w:rPr>
                    <w:rStyle w:val="Platzhaltertext"/>
                  </w:rPr>
                  <w:t xml:space="preserve">Seleziona un </w:t>
                </w:r>
                <w:r>
                  <w:rPr>
                    <w:rStyle w:val="Platzhaltertext"/>
                  </w:rPr>
                  <w:t>elemento</w:t>
                </w:r>
                <w:r w:rsidRPr="001E462E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7A6226" w:rsidRPr="00286876" w14:paraId="5043E68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5ADDB51" w14:textId="77777777" w:rsidR="00DB44B4" w:rsidRDefault="00DB44B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it-CH" w:eastAsia="fr-CH"/>
              </w:rPr>
            </w:pPr>
            <w:r w:rsidRPr="00DB44B4">
              <w:rPr>
                <w:rFonts w:ascii="Arial" w:hAnsi="Arial" w:cs="Arial"/>
                <w:szCs w:val="18"/>
                <w:lang w:val="it-CH" w:eastAsia="fr-CH"/>
              </w:rPr>
              <w:t xml:space="preserve">Nome dell'esame parziale </w:t>
            </w:r>
          </w:p>
          <w:p w14:paraId="3E5CD972" w14:textId="599008C9" w:rsidR="007A6226" w:rsidRPr="00DB44B4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it-CH" w:eastAsia="fr-CH"/>
              </w:rPr>
            </w:pPr>
            <w:r w:rsidRPr="00DB44B4">
              <w:rPr>
                <w:rFonts w:ascii="Arial" w:hAnsi="Arial" w:cs="Arial"/>
                <w:szCs w:val="18"/>
                <w:lang w:val="it-CH" w:eastAsia="fr-CH"/>
              </w:rPr>
              <w:t>(</w:t>
            </w:r>
            <w:r w:rsidR="00DB44B4" w:rsidRPr="00DB44B4">
              <w:rPr>
                <w:rFonts w:ascii="Arial" w:hAnsi="Arial" w:cs="Arial"/>
                <w:szCs w:val="18"/>
                <w:lang w:val="it-CH" w:eastAsia="fr-CH"/>
              </w:rPr>
              <w:t>solo</w:t>
            </w:r>
            <w:r w:rsidR="00DB44B4">
              <w:rPr>
                <w:rFonts w:ascii="Arial" w:hAnsi="Arial" w:cs="Arial"/>
                <w:szCs w:val="18"/>
                <w:lang w:val="it-CH" w:eastAsia="fr-CH"/>
              </w:rPr>
              <w:t xml:space="preserve"> </w:t>
            </w:r>
            <w:r w:rsidR="00DB44B4" w:rsidRPr="00DB44B4">
              <w:rPr>
                <w:rFonts w:ascii="Arial" w:hAnsi="Arial" w:cs="Arial"/>
                <w:szCs w:val="18"/>
                <w:lang w:val="it-CH" w:eastAsia="fr-CH"/>
              </w:rPr>
              <w:t>esame scritto</w:t>
            </w:r>
            <w:r w:rsidR="00DB44B4">
              <w:rPr>
                <w:rFonts w:ascii="Arial" w:hAnsi="Arial" w:cs="Arial"/>
                <w:szCs w:val="18"/>
                <w:lang w:val="it-CH" w:eastAsia="fr-CH"/>
              </w:rPr>
              <w:t>)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B0EC262" w14:textId="77777777" w:rsidR="007A6226" w:rsidRDefault="007A6226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76489" w:rsidRPr="00286876" w14:paraId="3343A68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7EF49A4" w14:textId="4484EC63" w:rsidR="00476489" w:rsidRDefault="00476489" w:rsidP="00476489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 w:rsidRPr="000C0F66">
              <w:rPr>
                <w:rFonts w:ascii="Arial" w:hAnsi="Arial" w:cs="Arial"/>
                <w:szCs w:val="18"/>
                <w:lang w:eastAsia="fr-CH"/>
              </w:rPr>
              <w:t>Programma di certificazione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AFEB1B4B42B64964BE8A49239619ED19"/>
            </w:placeholder>
            <w:showingPlcHdr/>
            <w:dropDownList>
              <w:listItem w:value="Wählen Sie ein Element aus."/>
              <w:listItem w:displayText="Consulente alla clientela privata" w:value="Consulente alla clientela privata"/>
              <w:listItem w:displayText="Consulente alla clientela individuale" w:value="Consulente alla clientela individuale"/>
              <w:listItem w:displayText="Consulente alla clientela PMI" w:value="Consulente alla clientela PMI"/>
              <w:listItem w:displayText="Corporate Banker CCoB" w:value="Corporate Banker CCoB"/>
              <w:listItem w:displayText="Consulente alla clientela Affluent" w:value="Consulente alla clientela Affluent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1E903CE" w14:textId="4D24A5F0" w:rsidR="00476489" w:rsidRPr="00286876" w:rsidRDefault="00476489" w:rsidP="00476489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98705D">
                  <w:rPr>
                    <w:rStyle w:val="Platzhaltertext"/>
                  </w:rPr>
                  <w:t xml:space="preserve">Seleziona un </w:t>
                </w:r>
                <w:r>
                  <w:rPr>
                    <w:rStyle w:val="Platzhaltertext"/>
                  </w:rPr>
                  <w:t>elemento</w:t>
                </w:r>
              </w:p>
            </w:tc>
          </w:sdtContent>
        </w:sdt>
      </w:tr>
      <w:tr w:rsidR="00476489" w:rsidRPr="00286876" w14:paraId="05AE72A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558D885" w14:textId="241EE504" w:rsidR="00476489" w:rsidRDefault="00476489" w:rsidP="00476489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Organizzazione di esame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B66DD39F41134C2F8EBB8AB6ABE415F6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7C773EBA" w14:textId="6CCA3645" w:rsidR="00476489" w:rsidRPr="00286876" w:rsidRDefault="00476489" w:rsidP="00476489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98705D">
                  <w:rPr>
                    <w:rStyle w:val="Platzhaltertext"/>
                  </w:rPr>
                  <w:t xml:space="preserve">Seleziona un </w:t>
                </w:r>
                <w:r>
                  <w:rPr>
                    <w:rStyle w:val="Platzhaltertext"/>
                  </w:rPr>
                  <w:t>elemento</w:t>
                </w:r>
                <w:r w:rsidRPr="001E462E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B44B4" w:rsidRPr="00DE26F7" w14:paraId="01D6353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0719870" w14:textId="2721F46D" w:rsidR="00DB44B4" w:rsidRPr="00286876" w:rsidRDefault="00DB44B4" w:rsidP="00DB44B4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</w:t>
            </w:r>
            <w:r w:rsidRPr="000C0F66">
              <w:rPr>
                <w:rFonts w:ascii="Arial" w:hAnsi="Arial" w:cs="Arial"/>
                <w:szCs w:val="18"/>
                <w:lang w:eastAsia="fr-CH"/>
              </w:rPr>
              <w:t>ata dell'esame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034F338357E441EBB030BA2F90ADD1D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70F1A866" w14:textId="58123629" w:rsidR="00DB44B4" w:rsidRPr="00DB44B4" w:rsidRDefault="00DB44B4" w:rsidP="00DB44B4">
                <w:pPr>
                  <w:spacing w:before="120" w:after="120"/>
                  <w:rPr>
                    <w:rFonts w:ascii="Arial" w:hAnsi="Arial" w:cs="Arial"/>
                    <w:szCs w:val="18"/>
                    <w:lang w:val="it-CH"/>
                  </w:rPr>
                </w:pPr>
                <w:r w:rsidRPr="000B1B44">
                  <w:rPr>
                    <w:rStyle w:val="Platzhaltertext"/>
                    <w:lang w:val="it-CH"/>
                  </w:rPr>
                  <w:t>Fare clic per inserire una data.</w:t>
                </w:r>
              </w:p>
            </w:tc>
          </w:sdtContent>
        </w:sdt>
      </w:tr>
      <w:tr w:rsidR="00DB44B4" w:rsidRPr="00DE26F7" w14:paraId="7D07B6F2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C51318" w14:textId="7A000707" w:rsidR="00DB44B4" w:rsidRPr="00DB44B4" w:rsidRDefault="00DB44B4" w:rsidP="00DB44B4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it-CH" w:eastAsia="fr-CH"/>
              </w:rPr>
            </w:pPr>
            <w:r w:rsidRPr="008F1C2B">
              <w:rPr>
                <w:rFonts w:ascii="Arial" w:hAnsi="Arial" w:cs="Arial"/>
                <w:szCs w:val="18"/>
                <w:lang w:val="it-CH" w:eastAsia="fr-CH"/>
              </w:rPr>
              <w:t>Data del ricevimento del risultato dell'esame</w:t>
            </w:r>
          </w:p>
        </w:tc>
        <w:sdt>
          <w:sdtPr>
            <w:rPr>
              <w:rFonts w:ascii="Arial" w:hAnsi="Arial" w:cs="Arial"/>
              <w:szCs w:val="18"/>
            </w:rPr>
            <w:id w:val="-949614924"/>
            <w:placeholder>
              <w:docPart w:val="F4D17ED2097D43B385260A9F3DAA6D3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507A4075" w14:textId="36339055" w:rsidR="00DB44B4" w:rsidRPr="00DB44B4" w:rsidRDefault="00DB44B4" w:rsidP="00DB44B4">
                <w:pPr>
                  <w:spacing w:before="120" w:after="120"/>
                  <w:rPr>
                    <w:rFonts w:ascii="Arial" w:hAnsi="Arial" w:cs="Arial"/>
                    <w:szCs w:val="18"/>
                    <w:lang w:val="it-CH"/>
                  </w:rPr>
                </w:pPr>
                <w:r w:rsidRPr="000B1B44">
                  <w:rPr>
                    <w:rStyle w:val="Platzhaltertext"/>
                    <w:lang w:val="it-CH"/>
                  </w:rPr>
                  <w:t>Fare clic per inserire una data.</w:t>
                </w:r>
              </w:p>
            </w:tc>
          </w:sdtContent>
        </w:sdt>
      </w:tr>
      <w:tr w:rsidR="00DB44B4" w:rsidRPr="00DE26F7" w14:paraId="09EF04E9" w14:textId="77777777" w:rsidTr="00C22EFA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1F4253" w14:textId="13AFDD89" w:rsidR="00DB44B4" w:rsidRPr="00DB44B4" w:rsidRDefault="00DB44B4" w:rsidP="00DB44B4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it-CH" w:eastAsia="fr-CH"/>
              </w:rPr>
            </w:pPr>
            <w:r w:rsidRPr="00DB44B4">
              <w:rPr>
                <w:rFonts w:ascii="Arial" w:hAnsi="Arial" w:cs="Arial"/>
                <w:szCs w:val="18"/>
                <w:lang w:val="it-CH" w:eastAsia="fr-CH"/>
              </w:rPr>
              <w:t xml:space="preserve">Data </w:t>
            </w:r>
            <w:r w:rsidR="00557008" w:rsidRPr="00DB44B4">
              <w:rPr>
                <w:rFonts w:ascii="Arial" w:hAnsi="Arial" w:cs="Arial"/>
                <w:szCs w:val="18"/>
                <w:lang w:val="it-CH" w:eastAsia="fr-CH"/>
              </w:rPr>
              <w:t>della consultazione</w:t>
            </w:r>
            <w:r w:rsidRPr="00DB44B4">
              <w:rPr>
                <w:rFonts w:ascii="Arial" w:hAnsi="Arial" w:cs="Arial"/>
                <w:szCs w:val="18"/>
                <w:lang w:val="it-CH" w:eastAsia="fr-CH"/>
              </w:rPr>
              <w:t xml:space="preserve"> </w:t>
            </w:r>
          </w:p>
          <w:p w14:paraId="70F9BBF9" w14:textId="67B0DA1C" w:rsidR="00DB44B4" w:rsidRPr="00DB44B4" w:rsidRDefault="00DB44B4" w:rsidP="00DB44B4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it-CH" w:eastAsia="fr-CH"/>
              </w:rPr>
            </w:pPr>
            <w:r w:rsidRPr="00DB44B4">
              <w:rPr>
                <w:rFonts w:ascii="Arial" w:hAnsi="Arial" w:cs="Arial"/>
                <w:szCs w:val="18"/>
                <w:lang w:val="it-CH" w:eastAsia="fr-CH"/>
              </w:rPr>
              <w:t>(solo esame orale)</w:t>
            </w:r>
          </w:p>
        </w:tc>
        <w:sdt>
          <w:sdtPr>
            <w:rPr>
              <w:rFonts w:ascii="Arial" w:hAnsi="Arial" w:cs="Arial"/>
              <w:szCs w:val="18"/>
            </w:rPr>
            <w:id w:val="944418221"/>
            <w:placeholder>
              <w:docPart w:val="04430875A8FF4A62B24B7BBCBFFF9D2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37AD2EF3" w14:textId="0E383657" w:rsidR="00DB44B4" w:rsidRPr="00DB44B4" w:rsidRDefault="00DB44B4" w:rsidP="00DB44B4">
                <w:pPr>
                  <w:spacing w:before="120" w:after="120"/>
                  <w:rPr>
                    <w:rFonts w:ascii="Arial" w:hAnsi="Arial" w:cs="Arial"/>
                    <w:szCs w:val="18"/>
                    <w:lang w:val="it-CH"/>
                  </w:rPr>
                </w:pPr>
                <w:r w:rsidRPr="000B1B44">
                  <w:rPr>
                    <w:rStyle w:val="Platzhaltertext"/>
                    <w:lang w:val="it-CH"/>
                  </w:rPr>
                  <w:t>Fare clic per inserire una data.</w:t>
                </w:r>
              </w:p>
            </w:tc>
          </w:sdtContent>
        </w:sdt>
      </w:tr>
      <w:tr w:rsidR="00DB44B4" w:rsidRPr="00DE26F7" w14:paraId="24E6AB63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19C0FF3" w14:textId="76CEA05C" w:rsidR="00DB44B4" w:rsidRPr="00DB44B4" w:rsidRDefault="00DB44B4" w:rsidP="00DB44B4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it-CH" w:eastAsia="fr-CH"/>
              </w:rPr>
            </w:pPr>
            <w:r w:rsidRPr="00DB44B4">
              <w:rPr>
                <w:rFonts w:ascii="Arial" w:hAnsi="Arial" w:cs="Arial"/>
                <w:szCs w:val="18"/>
                <w:lang w:val="it-CH" w:eastAsia="fr-CH"/>
              </w:rPr>
              <w:t xml:space="preserve">Data della lettera di </w:t>
            </w:r>
            <w:r>
              <w:rPr>
                <w:rFonts w:ascii="Arial" w:hAnsi="Arial" w:cs="Arial"/>
                <w:szCs w:val="18"/>
                <w:lang w:val="it-CH" w:eastAsia="fr-CH"/>
              </w:rPr>
              <w:t>obiezione</w:t>
            </w:r>
          </w:p>
        </w:tc>
        <w:sdt>
          <w:sdtPr>
            <w:rPr>
              <w:rFonts w:ascii="Arial" w:hAnsi="Arial" w:cs="Arial"/>
              <w:szCs w:val="18"/>
            </w:rPr>
            <w:id w:val="-1998871855"/>
            <w:placeholder>
              <w:docPart w:val="32C1D303D2204D869B0F1BB49226F8B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B1CA4AF" w14:textId="438EF614" w:rsidR="00DB44B4" w:rsidRPr="00DB44B4" w:rsidRDefault="00DB44B4" w:rsidP="00DB44B4">
                <w:pPr>
                  <w:spacing w:before="120" w:after="120"/>
                  <w:rPr>
                    <w:rFonts w:ascii="Arial" w:hAnsi="Arial" w:cs="Arial"/>
                    <w:szCs w:val="18"/>
                    <w:lang w:val="it-CH"/>
                  </w:rPr>
                </w:pPr>
                <w:r w:rsidRPr="000B1B44">
                  <w:rPr>
                    <w:rStyle w:val="Platzhaltertext"/>
                    <w:lang w:val="it-CH"/>
                  </w:rPr>
                  <w:t>Fare clic per inserire una data.</w:t>
                </w:r>
              </w:p>
            </w:tc>
          </w:sdtContent>
        </w:sdt>
      </w:tr>
      <w:tr w:rsidR="00DB44B4" w:rsidRPr="00DE26F7" w14:paraId="64A3EB6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049B853" w14:textId="08103A18" w:rsidR="00DB44B4" w:rsidRPr="00DB44B4" w:rsidRDefault="00DB44B4" w:rsidP="00DB44B4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it-CH" w:eastAsia="fr-CH"/>
              </w:rPr>
            </w:pPr>
            <w:r>
              <w:rPr>
                <w:rFonts w:ascii="Arial" w:hAnsi="Arial" w:cs="Arial"/>
                <w:szCs w:val="18"/>
                <w:lang w:val="it-CH" w:eastAsia="fr-CH"/>
              </w:rPr>
              <w:t>Data della lettera</w:t>
            </w:r>
            <w:r w:rsidRPr="00DB44B4">
              <w:rPr>
                <w:rFonts w:ascii="Arial" w:hAnsi="Arial" w:cs="Arial"/>
                <w:szCs w:val="18"/>
                <w:lang w:val="it-CH" w:eastAsia="fr-CH"/>
              </w:rPr>
              <w:t xml:space="preserve"> con decisione di </w:t>
            </w:r>
            <w:r>
              <w:rPr>
                <w:rFonts w:ascii="Arial" w:hAnsi="Arial" w:cs="Arial"/>
                <w:szCs w:val="18"/>
                <w:lang w:val="it-CH" w:eastAsia="fr-CH"/>
              </w:rPr>
              <w:t>obiezione</w:t>
            </w:r>
          </w:p>
        </w:tc>
        <w:sdt>
          <w:sdtPr>
            <w:rPr>
              <w:rFonts w:ascii="Arial" w:hAnsi="Arial" w:cs="Arial"/>
              <w:szCs w:val="18"/>
            </w:rPr>
            <w:id w:val="-1905904085"/>
            <w:placeholder>
              <w:docPart w:val="741ED4F20DAF4E4EACF5B42DE8A1A1E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67312D4E" w14:textId="2F361D34" w:rsidR="00DB44B4" w:rsidRPr="00DB44B4" w:rsidRDefault="00DB44B4" w:rsidP="00DB44B4">
                <w:pPr>
                  <w:spacing w:before="120" w:after="120"/>
                  <w:rPr>
                    <w:rFonts w:ascii="Arial" w:hAnsi="Arial" w:cs="Arial"/>
                    <w:szCs w:val="18"/>
                    <w:lang w:val="it-CH"/>
                  </w:rPr>
                </w:pPr>
                <w:r w:rsidRPr="000B1B44">
                  <w:rPr>
                    <w:rStyle w:val="Platzhaltertext"/>
                    <w:lang w:val="it-CH"/>
                  </w:rPr>
                  <w:t>Fare clic per inserire una data.</w:t>
                </w:r>
              </w:p>
            </w:tc>
          </w:sdtContent>
        </w:sdt>
      </w:tr>
    </w:tbl>
    <w:p w14:paraId="7F8B38CA" w14:textId="77777777" w:rsidR="009F1867" w:rsidRPr="00DB44B4" w:rsidRDefault="009F1867">
      <w:pPr>
        <w:rPr>
          <w:lang w:val="it-CH"/>
        </w:rPr>
      </w:pPr>
    </w:p>
    <w:p w14:paraId="1B0EA42E" w14:textId="77777777" w:rsidR="007A6226" w:rsidRPr="00DB44B4" w:rsidRDefault="007A6226">
      <w:pPr>
        <w:rPr>
          <w:lang w:val="it-CH"/>
        </w:rPr>
      </w:pPr>
    </w:p>
    <w:p w14:paraId="1BBD49DC" w14:textId="77777777" w:rsidR="00C22EFA" w:rsidRPr="00DB44B4" w:rsidRDefault="00C22EFA">
      <w:pPr>
        <w:rPr>
          <w:lang w:val="it-CH"/>
        </w:rPr>
      </w:pPr>
    </w:p>
    <w:p w14:paraId="47C74BE5" w14:textId="77777777" w:rsidR="00C22EFA" w:rsidRPr="00DB44B4" w:rsidRDefault="00C22EFA">
      <w:pPr>
        <w:rPr>
          <w:lang w:val="it-CH"/>
        </w:rPr>
      </w:pPr>
    </w:p>
    <w:p w14:paraId="43B77B44" w14:textId="77777777" w:rsidR="00C22EFA" w:rsidRPr="00DB44B4" w:rsidRDefault="00C22EFA">
      <w:pPr>
        <w:rPr>
          <w:lang w:val="it-CH"/>
        </w:rPr>
      </w:pPr>
    </w:p>
    <w:p w14:paraId="7100A8D5" w14:textId="77777777" w:rsidR="00C22EFA" w:rsidRPr="00DB44B4" w:rsidRDefault="00C22EFA">
      <w:pPr>
        <w:rPr>
          <w:lang w:val="it-CH"/>
        </w:rPr>
      </w:pPr>
    </w:p>
    <w:p w14:paraId="4159D802" w14:textId="77777777" w:rsidR="00C22EFA" w:rsidRPr="00DB44B4" w:rsidRDefault="00C22EFA">
      <w:pPr>
        <w:rPr>
          <w:lang w:val="it-CH"/>
        </w:rPr>
      </w:pPr>
    </w:p>
    <w:p w14:paraId="2EC09C78" w14:textId="77777777" w:rsidR="00C22EFA" w:rsidRPr="00DB44B4" w:rsidRDefault="00C22EFA">
      <w:pPr>
        <w:rPr>
          <w:lang w:val="it-CH"/>
        </w:rPr>
      </w:pPr>
    </w:p>
    <w:p w14:paraId="2E3F75F8" w14:textId="77777777" w:rsidR="00C22EFA" w:rsidRPr="00DB44B4" w:rsidRDefault="00C22EFA">
      <w:pPr>
        <w:rPr>
          <w:lang w:val="it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774"/>
      </w:tblGrid>
      <w:tr w:rsidR="007A6226" w:rsidRPr="009F1867" w14:paraId="5CFBD6C1" w14:textId="77777777" w:rsidTr="0057536C">
        <w:trPr>
          <w:trHeight w:val="465"/>
        </w:trPr>
        <w:tc>
          <w:tcPr>
            <w:tcW w:w="9774" w:type="dxa"/>
            <w:shd w:val="clear" w:color="auto" w:fill="BFBFBF" w:themeFill="background1" w:themeFillShade="BF"/>
            <w:vAlign w:val="center"/>
          </w:tcPr>
          <w:p w14:paraId="539D84C8" w14:textId="537C9157" w:rsidR="007A6226" w:rsidRPr="009F1867" w:rsidRDefault="00DB44B4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Motivi di ricorso</w:t>
            </w:r>
          </w:p>
        </w:tc>
      </w:tr>
      <w:tr w:rsidR="00DB44B4" w:rsidRPr="00DE26F7" w14:paraId="467FEBDD" w14:textId="77777777" w:rsidTr="0057536C">
        <w:trPr>
          <w:trHeight w:val="465"/>
        </w:trPr>
        <w:tc>
          <w:tcPr>
            <w:tcW w:w="9774" w:type="dxa"/>
            <w:vAlign w:val="center"/>
          </w:tcPr>
          <w:p w14:paraId="446A8BBF" w14:textId="02816E40" w:rsidR="00DB44B4" w:rsidRPr="00DB44B4" w:rsidRDefault="00DB44B4" w:rsidP="00DB44B4">
            <w:pPr>
              <w:spacing w:line="240" w:lineRule="auto"/>
              <w:rPr>
                <w:lang w:val="it-CH"/>
              </w:rPr>
            </w:pPr>
            <w:r w:rsidRPr="008F1C2B">
              <w:rPr>
                <w:lang w:val="it-CH"/>
              </w:rPr>
              <w:t>Consultare in anticipo i motivi validi nelle linee guida sui mezzi d’impugnazione.</w:t>
            </w:r>
          </w:p>
        </w:tc>
      </w:tr>
      <w:tr w:rsidR="007A6226" w:rsidRPr="00DE26F7" w14:paraId="6C750473" w14:textId="77777777" w:rsidTr="00A55178">
        <w:trPr>
          <w:trHeight w:val="1077"/>
        </w:trPr>
        <w:sdt>
          <w:sdtPr>
            <w:id w:val="-1136104146"/>
            <w:placeholder>
              <w:docPart w:val="378D1C7E56FE4F4090CDF28BCB72D05C"/>
            </w:placeholder>
            <w:showingPlcHdr/>
          </w:sdtPr>
          <w:sdtEndPr/>
          <w:sdtContent>
            <w:tc>
              <w:tcPr>
                <w:tcW w:w="9774" w:type="dxa"/>
              </w:tcPr>
              <w:p w14:paraId="34885015" w14:textId="6CD8EA0B" w:rsidR="007A6226" w:rsidRPr="00DB44B4" w:rsidRDefault="00DB44B4" w:rsidP="0057536C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  <w:lang w:val="it-CH"/>
                  </w:rPr>
                </w:pPr>
                <w:r w:rsidRPr="00DB44B4">
                  <w:rPr>
                    <w:rStyle w:val="Platzhaltertext"/>
                    <w:lang w:val="it-CH"/>
                  </w:rPr>
                  <w:t>Inserisci i motivi di r</w:t>
                </w:r>
                <w:r>
                  <w:rPr>
                    <w:rStyle w:val="Platzhaltertext"/>
                    <w:lang w:val="it-CH"/>
                  </w:rPr>
                  <w:t>icorso</w:t>
                </w:r>
              </w:p>
            </w:tc>
          </w:sdtContent>
        </w:sdt>
      </w:tr>
    </w:tbl>
    <w:p w14:paraId="6038B346" w14:textId="77777777" w:rsidR="007A6226" w:rsidRPr="00DB44B4" w:rsidRDefault="007A6226">
      <w:pPr>
        <w:rPr>
          <w:lang w:val="it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63A51B02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7A427C3D" w14:textId="462590E5" w:rsidR="009F1867" w:rsidRPr="009F1867" w:rsidRDefault="00DB44B4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Conferma e firma</w:t>
            </w:r>
          </w:p>
        </w:tc>
      </w:tr>
      <w:tr w:rsidR="00C3445E" w:rsidRPr="00DE26F7" w14:paraId="3F6E5F69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29410BCC" w14:textId="34E98ACC" w:rsidR="007A6226" w:rsidRPr="00DB44B4" w:rsidRDefault="00DB44B4" w:rsidP="005C29A2">
            <w:pPr>
              <w:spacing w:line="240" w:lineRule="auto"/>
              <w:rPr>
                <w:lang w:val="it-CH"/>
              </w:rPr>
            </w:pPr>
            <w:r w:rsidRPr="009C05BF">
              <w:rPr>
                <w:lang w:val="it-IT"/>
              </w:rPr>
              <w:t xml:space="preserve">Firmando, confermo che le informazioni di cui sopra sono accurate e che comprendo e accetto </w:t>
            </w:r>
            <w:proofErr w:type="gramStart"/>
            <w:r w:rsidRPr="009C05BF">
              <w:rPr>
                <w:lang w:val="it-IT"/>
              </w:rPr>
              <w:t>la linee</w:t>
            </w:r>
            <w:proofErr w:type="gramEnd"/>
            <w:r w:rsidRPr="009C05BF">
              <w:rPr>
                <w:lang w:val="it-IT"/>
              </w:rPr>
              <w:t xml:space="preserve"> guida sui mezzi d’impugnazione.</w:t>
            </w:r>
          </w:p>
        </w:tc>
      </w:tr>
      <w:tr w:rsidR="00DB44B4" w:rsidRPr="00303C4C" w14:paraId="5E11EA2E" w14:textId="77777777" w:rsidTr="005C29A2">
        <w:trPr>
          <w:trHeight w:val="1077"/>
        </w:trPr>
        <w:tc>
          <w:tcPr>
            <w:tcW w:w="5216" w:type="dxa"/>
          </w:tcPr>
          <w:p w14:paraId="41507A0A" w14:textId="77777777" w:rsidR="00DB44B4" w:rsidRPr="009C05BF" w:rsidRDefault="00DB44B4" w:rsidP="00DB44B4">
            <w:pPr>
              <w:spacing w:line="240" w:lineRule="auto"/>
              <w:rPr>
                <w:lang w:val="it-IT"/>
              </w:rPr>
            </w:pPr>
            <w:r w:rsidRPr="009C05BF">
              <w:rPr>
                <w:lang w:val="it-IT"/>
              </w:rPr>
              <w:t>Luogo, data:</w:t>
            </w:r>
          </w:p>
          <w:p w14:paraId="4766A3C1" w14:textId="77777777" w:rsidR="00DB44B4" w:rsidRPr="009C05BF" w:rsidRDefault="00DB44B4" w:rsidP="00DB44B4">
            <w:pPr>
              <w:spacing w:line="240" w:lineRule="auto"/>
              <w:rPr>
                <w:lang w:val="it-IT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5BF">
              <w:rPr>
                <w:lang w:val="it-IT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Pr="009C05BF">
              <w:rPr>
                <w:lang w:val="it-IT"/>
              </w:rPr>
              <w:t xml:space="preserve">, </w:t>
            </w:r>
            <w:sdt>
              <w:sdtPr>
                <w:id w:val="-555624439"/>
                <w:placeholder>
                  <w:docPart w:val="8DB144233409423298329A4A7002554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9C05BF">
                  <w:rPr>
                    <w:rStyle w:val="Platzhaltertext"/>
                    <w:lang w:val="it-IT"/>
                  </w:rPr>
                  <w:t>Fare clic per inserire una data</w:t>
                </w:r>
              </w:sdtContent>
            </w:sdt>
          </w:p>
          <w:p w14:paraId="6543EB1E" w14:textId="77777777" w:rsidR="00DB44B4" w:rsidRPr="00DB44B4" w:rsidRDefault="00DB44B4" w:rsidP="00DB44B4">
            <w:pPr>
              <w:spacing w:line="240" w:lineRule="auto"/>
              <w:rPr>
                <w:lang w:val="it-CH"/>
              </w:rPr>
            </w:pPr>
          </w:p>
        </w:tc>
        <w:tc>
          <w:tcPr>
            <w:tcW w:w="4558" w:type="dxa"/>
          </w:tcPr>
          <w:p w14:paraId="0CAFC728" w14:textId="77777777" w:rsidR="00DB44B4" w:rsidRDefault="00DB44B4" w:rsidP="00DB44B4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t>Firma:</w:t>
            </w:r>
          </w:p>
          <w:p w14:paraId="4E780241" w14:textId="77777777" w:rsidR="00DB44B4" w:rsidRPr="00F56459" w:rsidRDefault="00DB44B4" w:rsidP="00DB44B4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3E445231" w14:textId="77777777" w:rsidR="00DB44B4" w:rsidRPr="00303C4C" w:rsidRDefault="00DB44B4" w:rsidP="00DB44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7051D261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B6765B" w:rsidRPr="00C3445E" w14:paraId="50D6468F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0E00D41E" w14:textId="7DDF7533" w:rsidR="00B6765B" w:rsidRPr="00E546A7" w:rsidRDefault="00DB44B4" w:rsidP="00B6765B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>
              <w:rPr>
                <w:rFonts w:ascii="Arial" w:eastAsia="Calibri" w:hAnsi="Arial" w:cs="Arial"/>
                <w:b/>
                <w:szCs w:val="18"/>
              </w:rPr>
              <w:t>Presentazione</w:t>
            </w:r>
          </w:p>
        </w:tc>
      </w:tr>
      <w:tr w:rsidR="00B6765B" w:rsidRPr="00DE26F7" w14:paraId="59BC21BD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4683C1EB" w14:textId="6AC99186" w:rsidR="00DB44B4" w:rsidRPr="009C05BF" w:rsidRDefault="00DB44B4" w:rsidP="00DB44B4">
            <w:pPr>
              <w:spacing w:before="40" w:after="40" w:line="240" w:lineRule="auto"/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</w:pPr>
            <w:r w:rsidRPr="009C05BF"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  <w:t xml:space="preserve">La richiesta firmata può essere inviata come scansione via mail all'indirizzo </w:t>
            </w:r>
            <w:hyperlink r:id="rId8" w:history="1">
              <w:r w:rsidRPr="009C05BF">
                <w:rPr>
                  <w:rStyle w:val="Hyperlink"/>
                  <w:rFonts w:ascii="Arial" w:hAnsi="Arial" w:cs="Arial"/>
                  <w:kern w:val="2"/>
                  <w:szCs w:val="18"/>
                  <w:lang w:val="it-IT"/>
                </w:rPr>
                <w:t>banking@saq.ch</w:t>
              </w:r>
            </w:hyperlink>
            <w:r w:rsidRPr="009C05BF"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  <w:t xml:space="preserve"> o per </w:t>
            </w:r>
            <w:r w:rsidR="008B02EE" w:rsidRPr="009C05BF"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  <w:t>lettera:</w:t>
            </w:r>
          </w:p>
          <w:p w14:paraId="47B33C39" w14:textId="77777777" w:rsidR="00DB44B4" w:rsidRPr="009C05BF" w:rsidRDefault="00DB44B4" w:rsidP="00DB44B4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it-IT"/>
              </w:rPr>
            </w:pPr>
          </w:p>
          <w:p w14:paraId="3B4F46B4" w14:textId="77777777" w:rsidR="00F7721E" w:rsidRDefault="00F7721E" w:rsidP="00F7721E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6B584041" w14:textId="77777777" w:rsidR="00F7721E" w:rsidRDefault="00F7721E" w:rsidP="00F7721E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33A5E7CA" w14:textId="77777777" w:rsidR="00F7721E" w:rsidRPr="00DE26F7" w:rsidRDefault="00F7721E" w:rsidP="00F7721E">
            <w:pPr>
              <w:spacing w:before="40" w:after="40" w:line="240" w:lineRule="auto"/>
              <w:rPr>
                <w:szCs w:val="18"/>
                <w:lang w:val="it-CH"/>
              </w:rPr>
            </w:pPr>
            <w:r w:rsidRPr="00DE26F7">
              <w:rPr>
                <w:szCs w:val="18"/>
                <w:lang w:val="it-CH"/>
              </w:rPr>
              <w:t>CH-3027 Bern</w:t>
            </w:r>
          </w:p>
          <w:p w14:paraId="0A7214CA" w14:textId="77777777" w:rsidR="00DB44B4" w:rsidRPr="009C05BF" w:rsidRDefault="00DB44B4" w:rsidP="00DB44B4">
            <w:pPr>
              <w:spacing w:before="40" w:after="40" w:line="240" w:lineRule="auto"/>
              <w:rPr>
                <w:szCs w:val="18"/>
                <w:lang w:val="it-IT"/>
              </w:rPr>
            </w:pPr>
          </w:p>
          <w:p w14:paraId="36373FDA" w14:textId="77777777" w:rsidR="008B02EE" w:rsidRDefault="008B02EE" w:rsidP="008B02EE">
            <w:pPr>
              <w:spacing w:before="40" w:after="40" w:line="240" w:lineRule="auto"/>
              <w:rPr>
                <w:lang w:val="it-IT"/>
              </w:rPr>
            </w:pPr>
            <w:r w:rsidRPr="00FC0C34">
              <w:rPr>
                <w:lang w:val="it-IT"/>
              </w:rPr>
              <w:t>Con la lettera di conferma scritta riceverete una fattura di CHF 400.-.</w:t>
            </w:r>
          </w:p>
          <w:p w14:paraId="04DAD222" w14:textId="3A8E2835" w:rsidR="00B6765B" w:rsidRPr="00DB44B4" w:rsidRDefault="00DB44B4" w:rsidP="00DB44B4">
            <w:pPr>
              <w:spacing w:before="40" w:after="40" w:line="240" w:lineRule="auto"/>
              <w:rPr>
                <w:lang w:val="it-CH"/>
              </w:rPr>
            </w:pPr>
            <w:r w:rsidRPr="009C05BF">
              <w:rPr>
                <w:rFonts w:cstheme="minorHAnsi"/>
                <w:szCs w:val="18"/>
                <w:lang w:val="it-IT"/>
              </w:rPr>
              <w:t>L</w:t>
            </w:r>
            <w:r w:rsidR="008B02EE">
              <w:rPr>
                <w:rFonts w:cstheme="minorHAnsi"/>
                <w:szCs w:val="18"/>
                <w:lang w:val="it-IT"/>
              </w:rPr>
              <w:t>e</w:t>
            </w:r>
            <w:r w:rsidRPr="009C05BF">
              <w:rPr>
                <w:rFonts w:cstheme="minorHAnsi"/>
                <w:szCs w:val="18"/>
                <w:lang w:val="it-IT"/>
              </w:rPr>
              <w:t xml:space="preserve"> </w:t>
            </w:r>
            <w:r w:rsidRPr="009C05BF">
              <w:rPr>
                <w:lang w:val="it-IT"/>
              </w:rPr>
              <w:t>linee guida sui mezzi d’impugnazione</w:t>
            </w:r>
            <w:r w:rsidRPr="009C05BF">
              <w:rPr>
                <w:rFonts w:cstheme="minorHAnsi"/>
                <w:szCs w:val="18"/>
                <w:lang w:val="it-IT"/>
              </w:rPr>
              <w:t xml:space="preserve"> </w:t>
            </w:r>
            <w:r w:rsidR="008B02EE">
              <w:rPr>
                <w:rFonts w:cstheme="minorHAnsi"/>
                <w:szCs w:val="18"/>
                <w:lang w:val="it-IT"/>
              </w:rPr>
              <w:t>sono</w:t>
            </w:r>
            <w:r w:rsidRPr="009C05BF">
              <w:rPr>
                <w:rFonts w:cstheme="minorHAnsi"/>
                <w:szCs w:val="18"/>
                <w:lang w:val="it-IT"/>
              </w:rPr>
              <w:t xml:space="preserve"> disponibil</w:t>
            </w:r>
            <w:r w:rsidR="008B02EE">
              <w:rPr>
                <w:rFonts w:cstheme="minorHAnsi"/>
                <w:szCs w:val="18"/>
                <w:lang w:val="it-IT"/>
              </w:rPr>
              <w:t>i</w:t>
            </w:r>
            <w:r w:rsidRPr="009C05BF">
              <w:rPr>
                <w:rFonts w:cstheme="minorHAnsi"/>
                <w:szCs w:val="18"/>
                <w:lang w:val="it-IT"/>
              </w:rPr>
              <w:t xml:space="preserve"> sul nostro sito Web </w:t>
            </w:r>
            <w:hyperlink r:id="rId9" w:history="1">
              <w:r w:rsidRPr="009C05BF">
                <w:rPr>
                  <w:rStyle w:val="Hyperlink"/>
                  <w:rFonts w:cstheme="minorHAnsi"/>
                  <w:szCs w:val="18"/>
                  <w:lang w:val="it-IT"/>
                </w:rPr>
                <w:t>https://www.saq.ch</w:t>
              </w:r>
            </w:hyperlink>
            <w:r w:rsidRPr="009C05BF">
              <w:rPr>
                <w:rFonts w:cstheme="minorHAnsi"/>
                <w:szCs w:val="18"/>
                <w:lang w:val="it-IT"/>
              </w:rPr>
              <w:t>/</w:t>
            </w:r>
          </w:p>
        </w:tc>
      </w:tr>
      <w:bookmarkEnd w:id="5"/>
    </w:tbl>
    <w:p w14:paraId="21674320" w14:textId="77777777" w:rsidR="006A7589" w:rsidRPr="00DB44B4" w:rsidRDefault="006A7589" w:rsidP="008C1C89">
      <w:pPr>
        <w:spacing w:after="200" w:line="276" w:lineRule="auto"/>
        <w:rPr>
          <w:lang w:val="it-CH"/>
        </w:rPr>
      </w:pPr>
    </w:p>
    <w:sectPr w:rsidR="006A7589" w:rsidRPr="00DB44B4" w:rsidSect="008F3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FE42" w14:textId="77777777" w:rsidR="007E6F44" w:rsidRDefault="007E6F44" w:rsidP="00F91D37">
      <w:pPr>
        <w:spacing w:line="240" w:lineRule="auto"/>
      </w:pPr>
      <w:r>
        <w:separator/>
      </w:r>
    </w:p>
  </w:endnote>
  <w:endnote w:type="continuationSeparator" w:id="0">
    <w:p w14:paraId="7B713CAA" w14:textId="77777777" w:rsidR="007E6F44" w:rsidRDefault="007E6F4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F5A9" w14:textId="77777777" w:rsidR="007E5FE9" w:rsidRDefault="007E5F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23EF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7E5FE9">
      <w:rPr>
        <w:noProof/>
        <w:lang w:val="de-CH"/>
      </w:rPr>
      <w:t>Antrag Rekurs D V01 190506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C2AA" w14:textId="77777777" w:rsidR="00857190" w:rsidRPr="00251FD3" w:rsidRDefault="00857190" w:rsidP="00857190">
    <w:pPr>
      <w:pStyle w:val="Fuzeile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A91FEA9" wp14:editId="3DE35C75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FD3">
      <w:rPr>
        <w:b/>
      </w:rPr>
      <w:t>Personnel Certification</w:t>
    </w:r>
  </w:p>
  <w:p w14:paraId="71C5D77D" w14:textId="77777777" w:rsidR="00857190" w:rsidRPr="00251FD3" w:rsidRDefault="00857190" w:rsidP="00857190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4DE8BE2F" w14:textId="77777777" w:rsidR="00857190" w:rsidRPr="00CE5F8E" w:rsidRDefault="00857190" w:rsidP="00857190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>
      <w:rPr>
        <w:lang w:val="fr-CH"/>
      </w:rPr>
      <w:t>banking</w:t>
    </w:r>
    <w:r w:rsidRPr="00CE5F8E">
      <w:rPr>
        <w:lang w:val="fr-CH"/>
      </w:rPr>
      <w:t>@saq.ch</w:t>
    </w:r>
  </w:p>
  <w:p w14:paraId="2CC7A7F7" w14:textId="1D7A1E22" w:rsidR="00A37C00" w:rsidRPr="00857190" w:rsidRDefault="00857190" w:rsidP="00857190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71AB" w14:textId="77777777" w:rsidR="007E6F44" w:rsidRDefault="007E6F44" w:rsidP="00F91D37">
      <w:pPr>
        <w:spacing w:line="240" w:lineRule="auto"/>
      </w:pPr>
      <w:r>
        <w:separator/>
      </w:r>
    </w:p>
  </w:footnote>
  <w:footnote w:type="continuationSeparator" w:id="0">
    <w:p w14:paraId="2F4EBE85" w14:textId="77777777" w:rsidR="007E6F44" w:rsidRDefault="007E6F4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DCD4" w14:textId="77777777" w:rsidR="007E5FE9" w:rsidRDefault="007E5F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9384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3C50D643" wp14:editId="04388E2B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90B5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08B2B6E8" wp14:editId="4B1F86FF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831911">
    <w:abstractNumId w:val="9"/>
  </w:num>
  <w:num w:numId="2" w16cid:durableId="702748382">
    <w:abstractNumId w:val="7"/>
  </w:num>
  <w:num w:numId="3" w16cid:durableId="1013143004">
    <w:abstractNumId w:val="6"/>
  </w:num>
  <w:num w:numId="4" w16cid:durableId="330136883">
    <w:abstractNumId w:val="5"/>
  </w:num>
  <w:num w:numId="5" w16cid:durableId="461383259">
    <w:abstractNumId w:val="4"/>
  </w:num>
  <w:num w:numId="6" w16cid:durableId="1487160329">
    <w:abstractNumId w:val="8"/>
  </w:num>
  <w:num w:numId="7" w16cid:durableId="1687097614">
    <w:abstractNumId w:val="3"/>
  </w:num>
  <w:num w:numId="8" w16cid:durableId="2015909923">
    <w:abstractNumId w:val="2"/>
  </w:num>
  <w:num w:numId="9" w16cid:durableId="2074505619">
    <w:abstractNumId w:val="1"/>
  </w:num>
  <w:num w:numId="10" w16cid:durableId="28146008">
    <w:abstractNumId w:val="0"/>
  </w:num>
  <w:num w:numId="11" w16cid:durableId="975988688">
    <w:abstractNumId w:val="28"/>
  </w:num>
  <w:num w:numId="12" w16cid:durableId="534587370">
    <w:abstractNumId w:val="20"/>
  </w:num>
  <w:num w:numId="13" w16cid:durableId="506100467">
    <w:abstractNumId w:val="15"/>
  </w:num>
  <w:num w:numId="14" w16cid:durableId="2072455937">
    <w:abstractNumId w:val="32"/>
  </w:num>
  <w:num w:numId="15" w16cid:durableId="68845563">
    <w:abstractNumId w:val="30"/>
  </w:num>
  <w:num w:numId="16" w16cid:durableId="236867530">
    <w:abstractNumId w:val="11"/>
  </w:num>
  <w:num w:numId="17" w16cid:durableId="399444558">
    <w:abstractNumId w:val="16"/>
  </w:num>
  <w:num w:numId="18" w16cid:durableId="8670618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7932055">
    <w:abstractNumId w:val="27"/>
  </w:num>
  <w:num w:numId="20" w16cid:durableId="1928028223">
    <w:abstractNumId w:val="14"/>
  </w:num>
  <w:num w:numId="21" w16cid:durableId="1327782773">
    <w:abstractNumId w:val="24"/>
  </w:num>
  <w:num w:numId="22" w16cid:durableId="1776049951">
    <w:abstractNumId w:val="23"/>
  </w:num>
  <w:num w:numId="23" w16cid:durableId="122777921">
    <w:abstractNumId w:val="12"/>
  </w:num>
  <w:num w:numId="24" w16cid:durableId="919601240">
    <w:abstractNumId w:val="18"/>
  </w:num>
  <w:num w:numId="25" w16cid:durableId="1257519374">
    <w:abstractNumId w:val="26"/>
  </w:num>
  <w:num w:numId="26" w16cid:durableId="1162549432">
    <w:abstractNumId w:val="17"/>
  </w:num>
  <w:num w:numId="27" w16cid:durableId="1971862901">
    <w:abstractNumId w:val="29"/>
  </w:num>
  <w:num w:numId="28" w16cid:durableId="932712266">
    <w:abstractNumId w:val="25"/>
  </w:num>
  <w:num w:numId="29" w16cid:durableId="667752651">
    <w:abstractNumId w:val="22"/>
  </w:num>
  <w:num w:numId="30" w16cid:durableId="879316028">
    <w:abstractNumId w:val="13"/>
  </w:num>
  <w:num w:numId="31" w16cid:durableId="1176266273">
    <w:abstractNumId w:val="19"/>
  </w:num>
  <w:num w:numId="32" w16cid:durableId="444928265">
    <w:abstractNumId w:val="31"/>
  </w:num>
  <w:num w:numId="33" w16cid:durableId="758715477">
    <w:abstractNumId w:val="21"/>
  </w:num>
  <w:num w:numId="34" w16cid:durableId="942032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6AtIGSsx98wELoMWOoWbr8g5atEQKykdDarq1rUBqKEjcExcqKgVy87lVZTvB+4Gf64nSklTeARwvXRN/eenhw==" w:salt="8Vdt4a4oJY4rSg7lk6+bu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7D25"/>
    <w:rsid w:val="0001010F"/>
    <w:rsid w:val="000266B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97154"/>
    <w:rsid w:val="001A77E3"/>
    <w:rsid w:val="001B092E"/>
    <w:rsid w:val="001D07B9"/>
    <w:rsid w:val="001F4A7E"/>
    <w:rsid w:val="001F4B8C"/>
    <w:rsid w:val="001F692F"/>
    <w:rsid w:val="0023205B"/>
    <w:rsid w:val="00234F8B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1686B"/>
    <w:rsid w:val="00423503"/>
    <w:rsid w:val="00476489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57008"/>
    <w:rsid w:val="005603D3"/>
    <w:rsid w:val="00580FC9"/>
    <w:rsid w:val="00586DE1"/>
    <w:rsid w:val="00591832"/>
    <w:rsid w:val="00592841"/>
    <w:rsid w:val="005B150D"/>
    <w:rsid w:val="005B4DEC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D2FC9"/>
    <w:rsid w:val="006E0F4E"/>
    <w:rsid w:val="006F0345"/>
    <w:rsid w:val="006F0469"/>
    <w:rsid w:val="006F66B4"/>
    <w:rsid w:val="00705076"/>
    <w:rsid w:val="00711147"/>
    <w:rsid w:val="007277E3"/>
    <w:rsid w:val="00731A17"/>
    <w:rsid w:val="00734458"/>
    <w:rsid w:val="007419CF"/>
    <w:rsid w:val="0074487E"/>
    <w:rsid w:val="00774E70"/>
    <w:rsid w:val="00796CEE"/>
    <w:rsid w:val="007A6226"/>
    <w:rsid w:val="007C0B2A"/>
    <w:rsid w:val="007E0460"/>
    <w:rsid w:val="007E0C32"/>
    <w:rsid w:val="007E11F6"/>
    <w:rsid w:val="007E5FE9"/>
    <w:rsid w:val="007E6F44"/>
    <w:rsid w:val="007F6D79"/>
    <w:rsid w:val="00805054"/>
    <w:rsid w:val="00807602"/>
    <w:rsid w:val="008274AA"/>
    <w:rsid w:val="00841B44"/>
    <w:rsid w:val="00857190"/>
    <w:rsid w:val="00870017"/>
    <w:rsid w:val="00874EA0"/>
    <w:rsid w:val="00883CC4"/>
    <w:rsid w:val="008B02EE"/>
    <w:rsid w:val="008C1C89"/>
    <w:rsid w:val="008F349E"/>
    <w:rsid w:val="00923205"/>
    <w:rsid w:val="0093619F"/>
    <w:rsid w:val="009427E5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37C00"/>
    <w:rsid w:val="00A50024"/>
    <w:rsid w:val="00A57815"/>
    <w:rsid w:val="00A578BE"/>
    <w:rsid w:val="00A62F82"/>
    <w:rsid w:val="00A7133D"/>
    <w:rsid w:val="00AC2D5B"/>
    <w:rsid w:val="00AC79C8"/>
    <w:rsid w:val="00AD36B2"/>
    <w:rsid w:val="00AF47AE"/>
    <w:rsid w:val="00AF7CA8"/>
    <w:rsid w:val="00B208A0"/>
    <w:rsid w:val="00B32ABB"/>
    <w:rsid w:val="00B41FD3"/>
    <w:rsid w:val="00B6765B"/>
    <w:rsid w:val="00B70D03"/>
    <w:rsid w:val="00B74EDF"/>
    <w:rsid w:val="00B803E7"/>
    <w:rsid w:val="00B80AD2"/>
    <w:rsid w:val="00BA0043"/>
    <w:rsid w:val="00BA4DDE"/>
    <w:rsid w:val="00BC655F"/>
    <w:rsid w:val="00BF0A95"/>
    <w:rsid w:val="00BF7052"/>
    <w:rsid w:val="00C05FAB"/>
    <w:rsid w:val="00C12D29"/>
    <w:rsid w:val="00C20F1C"/>
    <w:rsid w:val="00C22EFA"/>
    <w:rsid w:val="00C3445E"/>
    <w:rsid w:val="00C51D2F"/>
    <w:rsid w:val="00C54B5D"/>
    <w:rsid w:val="00C5523A"/>
    <w:rsid w:val="00C65600"/>
    <w:rsid w:val="00CA1CD2"/>
    <w:rsid w:val="00CA348A"/>
    <w:rsid w:val="00CB2CE6"/>
    <w:rsid w:val="00CB57AA"/>
    <w:rsid w:val="00CF1B37"/>
    <w:rsid w:val="00D12C4B"/>
    <w:rsid w:val="00D61996"/>
    <w:rsid w:val="00D9415C"/>
    <w:rsid w:val="00DA213D"/>
    <w:rsid w:val="00DB44B4"/>
    <w:rsid w:val="00DB7675"/>
    <w:rsid w:val="00DE26F7"/>
    <w:rsid w:val="00DF3647"/>
    <w:rsid w:val="00E25DCD"/>
    <w:rsid w:val="00E269E1"/>
    <w:rsid w:val="00E40A01"/>
    <w:rsid w:val="00E45F13"/>
    <w:rsid w:val="00E510BC"/>
    <w:rsid w:val="00E61256"/>
    <w:rsid w:val="00E73CB2"/>
    <w:rsid w:val="00E839BA"/>
    <w:rsid w:val="00EA59B8"/>
    <w:rsid w:val="00EC2DF9"/>
    <w:rsid w:val="00EE6E36"/>
    <w:rsid w:val="00F016BC"/>
    <w:rsid w:val="00F0660B"/>
    <w:rsid w:val="00F123AE"/>
    <w:rsid w:val="00F12D4A"/>
    <w:rsid w:val="00F40D69"/>
    <w:rsid w:val="00F56459"/>
    <w:rsid w:val="00F73331"/>
    <w:rsid w:val="00F75EE9"/>
    <w:rsid w:val="00F7721E"/>
    <w:rsid w:val="00F77C09"/>
    <w:rsid w:val="00F91D37"/>
    <w:rsid w:val="00FD1518"/>
    <w:rsid w:val="00FE7D09"/>
    <w:rsid w:val="00FF1042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D8E463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q.c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B1B4B42B64964BE8A49239619E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F2235-64EA-4D8D-AF56-E7A85C7CA4E6}"/>
      </w:docPartPr>
      <w:docPartBody>
        <w:p w:rsidR="0018436A" w:rsidRDefault="00275766" w:rsidP="00275766">
          <w:pPr>
            <w:pStyle w:val="AFEB1B4B42B64964BE8A49239619ED19"/>
          </w:pPr>
          <w:r w:rsidRPr="0098705D">
            <w:rPr>
              <w:rStyle w:val="Platzhaltertext"/>
            </w:rPr>
            <w:t xml:space="preserve">Seleziona un </w:t>
          </w:r>
          <w:r>
            <w:rPr>
              <w:rStyle w:val="Platzhaltertext"/>
            </w:rPr>
            <w:t>elemento</w:t>
          </w:r>
        </w:p>
      </w:docPartBody>
    </w:docPart>
    <w:docPart>
      <w:docPartPr>
        <w:name w:val="B66DD39F41134C2F8EBB8AB6ABE41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42D8B-4A3A-4A27-8756-F0701A140101}"/>
      </w:docPartPr>
      <w:docPartBody>
        <w:p w:rsidR="0018436A" w:rsidRDefault="00275766" w:rsidP="00275766">
          <w:pPr>
            <w:pStyle w:val="B66DD39F41134C2F8EBB8AB6ABE415F6"/>
          </w:pPr>
          <w:r w:rsidRPr="0098705D">
            <w:rPr>
              <w:rStyle w:val="Platzhaltertext"/>
            </w:rPr>
            <w:t xml:space="preserve">Seleziona un </w:t>
          </w:r>
          <w:r>
            <w:rPr>
              <w:rStyle w:val="Platzhaltertext"/>
            </w:rPr>
            <w:t>elemento</w:t>
          </w:r>
          <w:r w:rsidRPr="001E462E">
            <w:rPr>
              <w:rStyle w:val="Platzhaltertext"/>
            </w:rPr>
            <w:t>.</w:t>
          </w:r>
        </w:p>
      </w:docPartBody>
    </w:docPart>
    <w:docPart>
      <w:docPartPr>
        <w:name w:val="D21264023A414B3CA089A59713B2E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BFA3F-9502-48E7-994A-42E59AE5C555}"/>
      </w:docPartPr>
      <w:docPartBody>
        <w:p w:rsidR="0018436A" w:rsidRDefault="00275766" w:rsidP="00275766">
          <w:pPr>
            <w:pStyle w:val="D21264023A414B3CA089A59713B2EDC9"/>
          </w:pPr>
          <w:r w:rsidRPr="0098705D">
            <w:rPr>
              <w:rStyle w:val="Platzhaltertext"/>
            </w:rPr>
            <w:t xml:space="preserve">Seleziona un </w:t>
          </w:r>
          <w:r>
            <w:rPr>
              <w:rStyle w:val="Platzhaltertext"/>
            </w:rPr>
            <w:t>elemento</w:t>
          </w:r>
          <w:r w:rsidRPr="001E462E">
            <w:rPr>
              <w:rStyle w:val="Platzhaltertext"/>
            </w:rPr>
            <w:t>.</w:t>
          </w:r>
        </w:p>
      </w:docPartBody>
    </w:docPart>
    <w:docPart>
      <w:docPartPr>
        <w:name w:val="034F338357E441EBB030BA2F90ADD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1D44E-1D30-4C7B-87B7-13B7EE3287BF}"/>
      </w:docPartPr>
      <w:docPartBody>
        <w:p w:rsidR="0018436A" w:rsidRDefault="00275766" w:rsidP="00275766">
          <w:pPr>
            <w:pStyle w:val="034F338357E441EBB030BA2F90ADD1D5"/>
          </w:pPr>
          <w:r w:rsidRPr="000B1B44">
            <w:rPr>
              <w:rStyle w:val="Platzhaltertext"/>
              <w:lang w:val="it-CH"/>
            </w:rPr>
            <w:t>Fare clic per inserire una data.</w:t>
          </w:r>
        </w:p>
      </w:docPartBody>
    </w:docPart>
    <w:docPart>
      <w:docPartPr>
        <w:name w:val="F4D17ED2097D43B385260A9F3DAA6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C7B5B-A455-4690-9634-41FCCA87E513}"/>
      </w:docPartPr>
      <w:docPartBody>
        <w:p w:rsidR="0018436A" w:rsidRDefault="00275766" w:rsidP="00275766">
          <w:pPr>
            <w:pStyle w:val="F4D17ED2097D43B385260A9F3DAA6D36"/>
          </w:pPr>
          <w:r w:rsidRPr="000B1B44">
            <w:rPr>
              <w:rStyle w:val="Platzhaltertext"/>
              <w:lang w:val="it-CH"/>
            </w:rPr>
            <w:t>Fare clic per inserire una data.</w:t>
          </w:r>
        </w:p>
      </w:docPartBody>
    </w:docPart>
    <w:docPart>
      <w:docPartPr>
        <w:name w:val="04430875A8FF4A62B24B7BBCBFFF9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98274-4455-4A3F-B8C0-9D32BD9E93E8}"/>
      </w:docPartPr>
      <w:docPartBody>
        <w:p w:rsidR="0018436A" w:rsidRDefault="00275766" w:rsidP="00275766">
          <w:pPr>
            <w:pStyle w:val="04430875A8FF4A62B24B7BBCBFFF9D23"/>
          </w:pPr>
          <w:r w:rsidRPr="000B1B44">
            <w:rPr>
              <w:rStyle w:val="Platzhaltertext"/>
              <w:lang w:val="it-CH"/>
            </w:rPr>
            <w:t>Fare clic per inserire una data.</w:t>
          </w:r>
        </w:p>
      </w:docPartBody>
    </w:docPart>
    <w:docPart>
      <w:docPartPr>
        <w:name w:val="32C1D303D2204D869B0F1BB49226F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FA339-6BD9-4D51-98BD-8DC3369E9B4C}"/>
      </w:docPartPr>
      <w:docPartBody>
        <w:p w:rsidR="0018436A" w:rsidRDefault="00275766" w:rsidP="00275766">
          <w:pPr>
            <w:pStyle w:val="32C1D303D2204D869B0F1BB49226F8B0"/>
          </w:pPr>
          <w:r w:rsidRPr="000B1B44">
            <w:rPr>
              <w:rStyle w:val="Platzhaltertext"/>
              <w:lang w:val="it-CH"/>
            </w:rPr>
            <w:t>Fare clic per inserire una data.</w:t>
          </w:r>
        </w:p>
      </w:docPartBody>
    </w:docPart>
    <w:docPart>
      <w:docPartPr>
        <w:name w:val="741ED4F20DAF4E4EACF5B42DE8A1A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BF1B0-C096-476C-85CF-F9B0065756A8}"/>
      </w:docPartPr>
      <w:docPartBody>
        <w:p w:rsidR="0018436A" w:rsidRDefault="00275766" w:rsidP="00275766">
          <w:pPr>
            <w:pStyle w:val="741ED4F20DAF4E4EACF5B42DE8A1A1E5"/>
          </w:pPr>
          <w:r w:rsidRPr="000B1B44">
            <w:rPr>
              <w:rStyle w:val="Platzhaltertext"/>
              <w:lang w:val="it-CH"/>
            </w:rPr>
            <w:t>Fare clic per inserire una data.</w:t>
          </w:r>
        </w:p>
      </w:docPartBody>
    </w:docPart>
    <w:docPart>
      <w:docPartPr>
        <w:name w:val="378D1C7E56FE4F4090CDF28BCB72D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CDCF6-90BD-4095-ABA6-9B7F83C899FF}"/>
      </w:docPartPr>
      <w:docPartBody>
        <w:p w:rsidR="0018436A" w:rsidRDefault="00275766" w:rsidP="00275766">
          <w:pPr>
            <w:pStyle w:val="378D1C7E56FE4F4090CDF28BCB72D05C"/>
          </w:pPr>
          <w:r w:rsidRPr="00DB44B4">
            <w:rPr>
              <w:rStyle w:val="Platzhaltertext"/>
              <w:lang w:val="it-CH"/>
            </w:rPr>
            <w:t>Inserisci i motivi di r</w:t>
          </w:r>
          <w:r>
            <w:rPr>
              <w:rStyle w:val="Platzhaltertext"/>
              <w:lang w:val="it-CH"/>
            </w:rPr>
            <w:t>icorso</w:t>
          </w:r>
        </w:p>
      </w:docPartBody>
    </w:docPart>
    <w:docPart>
      <w:docPartPr>
        <w:name w:val="8DB144233409423298329A4A70025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45671-8E11-45A8-BB86-3CFD973E42EE}"/>
      </w:docPartPr>
      <w:docPartBody>
        <w:p w:rsidR="0018436A" w:rsidRDefault="00275766" w:rsidP="00275766">
          <w:pPr>
            <w:pStyle w:val="8DB144233409423298329A4A7002554F1"/>
          </w:pPr>
          <w:r w:rsidRPr="009C05BF">
            <w:rPr>
              <w:rStyle w:val="Platzhaltertext"/>
              <w:lang w:val="it-IT"/>
            </w:rPr>
            <w:t>Fare clic per inserire una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18436A"/>
    <w:rsid w:val="00275766"/>
    <w:rsid w:val="003075A5"/>
    <w:rsid w:val="003F2B57"/>
    <w:rsid w:val="005024E4"/>
    <w:rsid w:val="00A42223"/>
    <w:rsid w:val="00B53EEF"/>
    <w:rsid w:val="00B64BCE"/>
    <w:rsid w:val="00D33704"/>
    <w:rsid w:val="00D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5766"/>
    <w:rPr>
      <w:color w:val="808080"/>
    </w:rPr>
  </w:style>
  <w:style w:type="paragraph" w:customStyle="1" w:styleId="D21264023A414B3CA089A59713B2EDC93">
    <w:name w:val="D21264023A414B3CA089A59713B2EDC93"/>
    <w:rsid w:val="00B64BC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FEB1B4B42B64964BE8A49239619ED193">
    <w:name w:val="AFEB1B4B42B64964BE8A49239619ED193"/>
    <w:rsid w:val="00B64BC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66DD39F41134C2F8EBB8AB6ABE415F63">
    <w:name w:val="B66DD39F41134C2F8EBB8AB6ABE415F63"/>
    <w:rsid w:val="00B64BC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34F338357E441EBB030BA2F90ADD1D51">
    <w:name w:val="034F338357E441EBB030BA2F90ADD1D51"/>
    <w:rsid w:val="00B64BC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4D17ED2097D43B385260A9F3DAA6D361">
    <w:name w:val="F4D17ED2097D43B385260A9F3DAA6D361"/>
    <w:rsid w:val="00B64BC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430875A8FF4A62B24B7BBCBFFF9D231">
    <w:name w:val="04430875A8FF4A62B24B7BBCBFFF9D231"/>
    <w:rsid w:val="00B64BC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2C1D303D2204D869B0F1BB49226F8B01">
    <w:name w:val="32C1D303D2204D869B0F1BB49226F8B01"/>
    <w:rsid w:val="00B64BC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41ED4F20DAF4E4EACF5B42DE8A1A1E51">
    <w:name w:val="741ED4F20DAF4E4EACF5B42DE8A1A1E51"/>
    <w:rsid w:val="00B64BC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78D1C7E56FE4F4090CDF28BCB72D05C1">
    <w:name w:val="378D1C7E56FE4F4090CDF28BCB72D05C1"/>
    <w:rsid w:val="00B64BC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DB144233409423298329A4A7002554F">
    <w:name w:val="8DB144233409423298329A4A7002554F"/>
    <w:rsid w:val="00B64BCE"/>
  </w:style>
  <w:style w:type="paragraph" w:customStyle="1" w:styleId="D21264023A414B3CA089A59713B2EDC9">
    <w:name w:val="D21264023A414B3CA089A59713B2EDC9"/>
    <w:rsid w:val="0027576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FEB1B4B42B64964BE8A49239619ED19">
    <w:name w:val="AFEB1B4B42B64964BE8A49239619ED19"/>
    <w:rsid w:val="0027576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66DD39F41134C2F8EBB8AB6ABE415F6">
    <w:name w:val="B66DD39F41134C2F8EBB8AB6ABE415F6"/>
    <w:rsid w:val="0027576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34F338357E441EBB030BA2F90ADD1D5">
    <w:name w:val="034F338357E441EBB030BA2F90ADD1D5"/>
    <w:rsid w:val="0027576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4D17ED2097D43B385260A9F3DAA6D36">
    <w:name w:val="F4D17ED2097D43B385260A9F3DAA6D36"/>
    <w:rsid w:val="0027576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430875A8FF4A62B24B7BBCBFFF9D23">
    <w:name w:val="04430875A8FF4A62B24B7BBCBFFF9D23"/>
    <w:rsid w:val="0027576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2C1D303D2204D869B0F1BB49226F8B0">
    <w:name w:val="32C1D303D2204D869B0F1BB49226F8B0"/>
    <w:rsid w:val="0027576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41ED4F20DAF4E4EACF5B42DE8A1A1E5">
    <w:name w:val="741ED4F20DAF4E4EACF5B42DE8A1A1E5"/>
    <w:rsid w:val="0027576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78D1C7E56FE4F4090CDF28BCB72D05C">
    <w:name w:val="378D1C7E56FE4F4090CDF28BCB72D05C"/>
    <w:rsid w:val="0027576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DB144233409423298329A4A7002554F1">
    <w:name w:val="8DB144233409423298329A4A7002554F1"/>
    <w:rsid w:val="00275766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FD17-05F9-4EF8-AAF6-1584112B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30</cp:revision>
  <cp:lastPrinted>2018-04-16T07:21:00Z</cp:lastPrinted>
  <dcterms:created xsi:type="dcterms:W3CDTF">2019-03-29T07:47:00Z</dcterms:created>
  <dcterms:modified xsi:type="dcterms:W3CDTF">2023-03-17T13:10:00Z</dcterms:modified>
</cp:coreProperties>
</file>